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C2" w:rsidRDefault="00CA6AC2" w:rsidP="00CA6AC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536"/>
        <w:gridCol w:w="5087"/>
        <w:gridCol w:w="3660"/>
      </w:tblGrid>
      <w:tr w:rsidR="00CA6AC2" w:rsidRPr="00CA6AC2" w:rsidTr="00CA6AC2">
        <w:trPr>
          <w:trHeight w:val="2996"/>
        </w:trPr>
        <w:tc>
          <w:tcPr>
            <w:tcW w:w="4536" w:type="dxa"/>
            <w:hideMark/>
          </w:tcPr>
          <w:p w:rsidR="00CA6AC2" w:rsidRPr="00CA6AC2" w:rsidRDefault="00CA6AC2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«Рассмотрено»</w:t>
            </w:r>
          </w:p>
          <w:p w:rsidR="00CA6AC2" w:rsidRPr="00CA6AC2" w:rsidRDefault="00CA6AC2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CA6AC2" w:rsidRPr="00CA6AC2" w:rsidRDefault="00CA6AC2" w:rsidP="00CA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C2">
              <w:rPr>
                <w:rFonts w:ascii="Times New Roman" w:hAnsi="Times New Roman" w:cs="Times New Roman"/>
                <w:sz w:val="28"/>
                <w:szCs w:val="28"/>
              </w:rPr>
              <w:t>Петрова Н.Г.</w:t>
            </w:r>
            <w:r w:rsidR="00E417D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CA6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13 от</w:t>
            </w:r>
          </w:p>
          <w:p w:rsidR="00CA6AC2" w:rsidRPr="00CA6AC2" w:rsidRDefault="00CA6AC2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«26» августа 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7" w:type="dxa"/>
            <w:hideMark/>
          </w:tcPr>
          <w:p w:rsidR="00CA6AC2" w:rsidRPr="00CA6AC2" w:rsidRDefault="00CA6AC2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A6AC2" w:rsidRPr="00CA6AC2" w:rsidRDefault="00CA6AC2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МАОУ </w:t>
            </w:r>
          </w:p>
          <w:p w:rsidR="00CA6AC2" w:rsidRPr="00CA6AC2" w:rsidRDefault="00CA6AC2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«Лицей №121» Советского района </w:t>
            </w:r>
          </w:p>
          <w:p w:rsidR="00CA6AC2" w:rsidRPr="00CA6AC2" w:rsidRDefault="00CA6AC2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</w:rPr>
              <w:t>г.Казани</w:t>
            </w:r>
          </w:p>
          <w:p w:rsidR="00CA6AC2" w:rsidRPr="00CA6AC2" w:rsidRDefault="00CA6AC2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AC2">
              <w:rPr>
                <w:rFonts w:ascii="Times New Roman" w:hAnsi="Times New Roman" w:cs="Times New Roman"/>
                <w:sz w:val="28"/>
                <w:szCs w:val="28"/>
              </w:rPr>
              <w:t>Давлетбаева Р.М</w:t>
            </w: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417D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bookmarkStart w:id="0" w:name="_GoBack"/>
            <w:bookmarkEnd w:id="0"/>
          </w:p>
          <w:p w:rsidR="00CA6AC2" w:rsidRPr="00CA6AC2" w:rsidRDefault="00CA6AC2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«26» августа 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0" w:type="dxa"/>
          </w:tcPr>
          <w:p w:rsidR="00CA6AC2" w:rsidRPr="00CA6AC2" w:rsidRDefault="00CA6AC2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«Утверждено»</w:t>
            </w:r>
          </w:p>
          <w:p w:rsidR="00CA6AC2" w:rsidRPr="00CA6AC2" w:rsidRDefault="00CA6AC2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МАОУ </w:t>
            </w:r>
          </w:p>
          <w:p w:rsidR="00CA6AC2" w:rsidRPr="00CA6AC2" w:rsidRDefault="00CA6AC2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</w:rPr>
              <w:t>«Лицей №121» Советского района г.Казани</w:t>
            </w:r>
          </w:p>
          <w:p w:rsidR="00CA6AC2" w:rsidRPr="00CA6AC2" w:rsidRDefault="00CA6AC2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:rsidR="00CA6AC2" w:rsidRPr="00CA6AC2" w:rsidRDefault="00CA6AC2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</w:rPr>
              <w:t>/В.К.Хайрутдинова/</w:t>
            </w:r>
          </w:p>
          <w:p w:rsidR="00CA6AC2" w:rsidRPr="00CA6AC2" w:rsidRDefault="00CA6AC2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 №236</w:t>
            </w:r>
          </w:p>
          <w:p w:rsidR="00CA6AC2" w:rsidRPr="00CA6AC2" w:rsidRDefault="00CA6AC2" w:rsidP="00CA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«26» августа 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CA6A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6AC2" w:rsidRPr="00CA6AC2" w:rsidRDefault="00CA6AC2" w:rsidP="00CA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AC2" w:rsidRPr="00CA6AC2" w:rsidRDefault="00CA6AC2" w:rsidP="00CA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AC2" w:rsidRPr="00CA6AC2" w:rsidRDefault="00CA6AC2" w:rsidP="00CA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AC2" w:rsidRPr="00CA6AC2" w:rsidRDefault="00CA6AC2" w:rsidP="00CA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AC2" w:rsidRPr="00CA6AC2" w:rsidRDefault="00CA6AC2" w:rsidP="00CA6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AC2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CA6AC2" w:rsidRPr="00CA6AC2" w:rsidRDefault="00CA6AC2" w:rsidP="00CA6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AC2"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</w:t>
      </w:r>
    </w:p>
    <w:p w:rsidR="00CA6AC2" w:rsidRPr="00CA6AC2" w:rsidRDefault="00CA6AC2" w:rsidP="00CA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6AC2" w:rsidRPr="00CA6AC2" w:rsidRDefault="00CA6AC2" w:rsidP="00CA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6AC2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Муниципального автономного общеобразовательного учреждения</w:t>
      </w:r>
    </w:p>
    <w:p w:rsidR="00CA6AC2" w:rsidRDefault="00CA6AC2" w:rsidP="00CA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6A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«Лицей №121» Советского района г.Казани</w:t>
      </w:r>
    </w:p>
    <w:p w:rsidR="00CA6AC2" w:rsidRPr="00CA6AC2" w:rsidRDefault="00CA6AC2" w:rsidP="00CA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A6AC2" w:rsidRPr="00CA6AC2" w:rsidRDefault="00CA6AC2" w:rsidP="00CA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6AC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Казаков Александр Сергеевич</w:t>
      </w:r>
    </w:p>
    <w:p w:rsidR="00CA6AC2" w:rsidRPr="00CA6AC2" w:rsidRDefault="00CA6AC2" w:rsidP="00CA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физическая культура 1 класс</w:t>
      </w:r>
    </w:p>
    <w:p w:rsidR="00CA6AC2" w:rsidRPr="00CA6AC2" w:rsidRDefault="00CA6AC2" w:rsidP="00CA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A6AC2" w:rsidRPr="00CA6AC2" w:rsidRDefault="00CA6AC2" w:rsidP="00CA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A6AC2" w:rsidRPr="00CA6AC2" w:rsidRDefault="00CA6AC2" w:rsidP="00CA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A6AC2" w:rsidRPr="00CA6AC2" w:rsidRDefault="00CA6AC2" w:rsidP="00CA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A6AC2" w:rsidRPr="00CA6AC2" w:rsidRDefault="00CA6AC2" w:rsidP="00CA6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A6AC2" w:rsidRPr="00CA6AC2" w:rsidRDefault="00CA6AC2" w:rsidP="00CA6AC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6AC2">
        <w:rPr>
          <w:rFonts w:ascii="Times New Roman" w:eastAsia="Times New Roman" w:hAnsi="Times New Roman" w:cs="Times New Roman"/>
          <w:sz w:val="28"/>
          <w:szCs w:val="28"/>
        </w:rPr>
        <w:t>Рассмотрено на заседании</w:t>
      </w:r>
    </w:p>
    <w:p w:rsidR="00CA6AC2" w:rsidRPr="00CA6AC2" w:rsidRDefault="00CA6AC2" w:rsidP="00CA6AC2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CA6AC2">
        <w:rPr>
          <w:rFonts w:ascii="Times New Roman" w:eastAsia="Times New Roman" w:hAnsi="Times New Roman" w:cs="Times New Roman"/>
          <w:sz w:val="28"/>
          <w:szCs w:val="28"/>
        </w:rPr>
        <w:t>педагогического совета</w:t>
      </w:r>
    </w:p>
    <w:p w:rsidR="00CA6AC2" w:rsidRPr="00CA6AC2" w:rsidRDefault="00CA6AC2" w:rsidP="00CA6AC2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0074D">
        <w:rPr>
          <w:rFonts w:ascii="Times New Roman" w:eastAsia="Times New Roman" w:hAnsi="Times New Roman" w:cs="Times New Roman"/>
          <w:sz w:val="28"/>
          <w:szCs w:val="28"/>
        </w:rPr>
        <w:t>Протокол № 13</w:t>
      </w:r>
    </w:p>
    <w:p w:rsidR="00CA6AC2" w:rsidRPr="00CA6AC2" w:rsidRDefault="00CA6AC2" w:rsidP="00CA6AC2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007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A6AC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074D" w:rsidRPr="00CA6AC2">
        <w:rPr>
          <w:rFonts w:ascii="Times New Roman" w:eastAsia="Times New Roman" w:hAnsi="Times New Roman" w:cs="Times New Roman"/>
          <w:sz w:val="28"/>
          <w:szCs w:val="28"/>
          <w:u w:val="single"/>
        </w:rPr>
        <w:t>«26» августа 2015</w:t>
      </w:r>
      <w:r w:rsidR="000007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0074D" w:rsidRPr="00CA6AC2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00074D" w:rsidRPr="00CA6A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AC2" w:rsidRDefault="00CA6AC2" w:rsidP="00CA6AC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D7A3B" w:rsidRPr="00374962" w:rsidRDefault="000D7A3B" w:rsidP="00374962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5BF7" w:rsidRPr="00FF474C" w:rsidRDefault="006C5BF7" w:rsidP="006C5B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007A0A" w:rsidRPr="00FF474C" w:rsidRDefault="00007A0A" w:rsidP="00007A0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74C"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чертой данной программы является включение курса обучения спортивному плаванию как одного из основных компонентов деятельности в области физической культуры. Двигательные умения и действия в воде, развитие физических качеств посредством плавания открывают для учащихся средних школ новые горизонты для личного самосовершенствования и укрепления здоровья. </w:t>
      </w:r>
    </w:p>
    <w:p w:rsidR="00007A0A" w:rsidRPr="00FF474C" w:rsidRDefault="00007A0A" w:rsidP="00007A0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74C">
        <w:rPr>
          <w:rFonts w:ascii="Times New Roman" w:eastAsia="Times New Roman" w:hAnsi="Times New Roman" w:cs="Times New Roman"/>
          <w:sz w:val="28"/>
          <w:szCs w:val="28"/>
        </w:rPr>
        <w:t>Овладение навыком плавания является жизненно необходимым для каждого учащегося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нашей школы. Спортивное</w:t>
      </w:r>
      <w:r w:rsidRPr="00FF4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оздоровительное плавание </w:t>
      </w:r>
      <w:r w:rsidRPr="00FF474C">
        <w:rPr>
          <w:rFonts w:ascii="Times New Roman" w:eastAsia="Times New Roman" w:hAnsi="Times New Roman" w:cs="Times New Roman"/>
          <w:sz w:val="28"/>
          <w:szCs w:val="28"/>
        </w:rPr>
        <w:t>есть прекрасное средство закаливания и тренировки, посредством которого учащиеся имеют возможность совершенствовать свое тело и дух.</w:t>
      </w:r>
    </w:p>
    <w:p w:rsidR="00007A0A" w:rsidRPr="00007A0A" w:rsidRDefault="00F17FEE" w:rsidP="00F17F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07A0A"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направлена на</w:t>
      </w:r>
      <w:r w:rsidR="00007A0A" w:rsidRPr="00F17FE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формирования </w:t>
      </w:r>
      <w:r w:rsidR="00007A0A" w:rsidRPr="00F17FEE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здорового образа жизни</w:t>
      </w:r>
      <w:r w:rsidR="00007A0A" w:rsidRPr="00F17FE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</w:t>
      </w:r>
      <w:r w:rsidR="00007A0A"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укрепление здоровья, </w:t>
      </w:r>
      <w:r w:rsidR="00007A0A" w:rsidRPr="00F17FE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посредством развития физических качеств, воспитания потребности и умения самостоятельно заниматься плаванием.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007A0A"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Тематическая направленность программы позволяет наиболее полно реализовать </w:t>
      </w:r>
      <w:r w:rsidR="00007A0A" w:rsidRPr="00007A0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творческий потенциал ребенка</w:t>
      </w:r>
      <w:r w:rsidR="00007A0A"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, способствует развитию и совершенствованию двигательных навыков, помогает реализовать потребность ученика в общении.</w:t>
      </w:r>
    </w:p>
    <w:p w:rsidR="00007A0A" w:rsidRPr="00007A0A" w:rsidRDefault="00007A0A" w:rsidP="00F17FEE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всей целевой направленности программа </w:t>
      </w:r>
      <w:r w:rsidRPr="00007A0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физкультурно–спортивная,</w:t>
      </w: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так как нацелена на формирование плавательных навыков, бережного отношения к своему здоровью, навыков личной гигиены, умение владеть своим телом в непривычной среде.</w:t>
      </w:r>
    </w:p>
    <w:p w:rsidR="00007A0A" w:rsidRPr="00007A0A" w:rsidRDefault="00007A0A" w:rsidP="00007A0A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Новизна</w:t>
      </w:r>
      <w:r w:rsidRPr="00007A0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007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заключается в расширении и углублении содержания примерной программы элементами содержания авторской программы, конкретизированным</w:t>
      </w:r>
      <w:r w:rsidRPr="00007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07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важным аспектом программы является формирование у детей с помощью различных органов чувств представления о движении. В зависимости от того, какой анализатор является ведущим в регулировании движения, можно говорить о зрительной, слуховой тактильно-мышечной наглядности.</w:t>
      </w:r>
    </w:p>
    <w:p w:rsidR="00007A0A" w:rsidRPr="00007A0A" w:rsidRDefault="00007A0A" w:rsidP="00007A0A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процессе обучения обязательно присутствует воспитание таких качеств, как настойчивость, смелость, выдержка, сила воли. Необходимо учитывать индивидуальные особенности каждого обучающегося с учетом состояния его здоровья, развития интересов; дифференцировать знания, физические нагрузки, а также приемы педагогического действия.</w:t>
      </w:r>
    </w:p>
    <w:p w:rsidR="00007A0A" w:rsidRPr="00007A0A" w:rsidRDefault="00007A0A" w:rsidP="00007A0A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Актуальность</w:t>
      </w: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07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программы </w:t>
      </w: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подлежит сомнению, поскольку проблема сохранения и укрепления здоровья школьников, физического совершенствования, овладения физической культурой как частью общей культуры человека и остается весьма значимой в условиях модернизации российского образования. Программа обусловлена тем, что в настоящее время в соответствии с социально-экономическими потребностями, возможностями современного общества, его развития и опираясь на сущность общего начального и среднего образования, является содействие всестороннему и гармоничному развитию личности. </w:t>
      </w:r>
    </w:p>
    <w:p w:rsidR="00007A0A" w:rsidRPr="00007A0A" w:rsidRDefault="00007A0A" w:rsidP="00007A0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это определение можно включить крепкое здоровье, хорошее физическое развитие, своеобразный и новый уровень двигательных способностей, знания и навыки в плавании мотивы и умения (освоенные способы плавания) вести физкультурно-оздоровительную и спортивную деятельность предпосылки для самостоятельных занятий.</w:t>
      </w:r>
    </w:p>
    <w:p w:rsidR="00007A0A" w:rsidRPr="00007A0A" w:rsidRDefault="00007A0A" w:rsidP="00007A0A">
      <w:pPr>
        <w:tabs>
          <w:tab w:val="left" w:pos="1276"/>
        </w:tabs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Педагогическая целесообразность</w:t>
      </w: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объясняется в интегративном подходе к реализации задач физического развития и </w:t>
      </w:r>
      <w:r w:rsidR="00F17FEE"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 сбережения</w:t>
      </w: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школьников, развитие способностей через индивидуализацию, развитие коммуникативных качеств.</w:t>
      </w:r>
    </w:p>
    <w:p w:rsidR="00007A0A" w:rsidRPr="00007A0A" w:rsidRDefault="00007A0A" w:rsidP="00007A0A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разных видов деятельности образно-игровых упражнений в стихах, загадках, в том числе и с нестандартным оборудованием, специальные упражнения для освоения различных видов движения на воде, игровые упражнения, способствующие развитию дыхания, ориентировки в воде, упражнения на расслабление мышц. В основу программы заложена идея гуманизации, воспитание всесторонне физического развитого человека. Освоение плаванием происходит в процессе овладения специальными знаниями, умениями, навыками и их совершенствование.</w:t>
      </w:r>
    </w:p>
    <w:p w:rsidR="00007A0A" w:rsidRPr="00007A0A" w:rsidRDefault="00F17FEE" w:rsidP="00F17FEE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007A0A"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рограмма разработана с учетом современных образовательных технологий, которые отражаются в принципах обучения</w:t>
      </w:r>
      <w:r w:rsidR="00AD2D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плаванию</w:t>
      </w:r>
      <w:r w:rsidR="00007A0A"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07A0A" w:rsidRPr="00007A0A" w:rsidRDefault="00007A0A" w:rsidP="00007A0A">
      <w:pPr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 программы: </w:t>
      </w: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комплексное оздоровление и индивидуальная помощь школьникам в освоен</w:t>
      </w:r>
      <w:r w:rsidR="00AD2DC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разных видов плавания (стилей плавания)</w:t>
      </w: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; закаливание и укрепление детского организма; обучение каждого ребёнка осознанно заниматься физическими упражнениями; создание основы для разностороннего физического развития (развитие и укрепление опорно-двигательного аппарата, сердечно-сосудистой, дыхательной и нервной систем).</w:t>
      </w:r>
    </w:p>
    <w:p w:rsidR="00007A0A" w:rsidRPr="00007A0A" w:rsidRDefault="00007A0A" w:rsidP="00007A0A">
      <w:pPr>
        <w:suppressAutoHyphens/>
        <w:spacing w:after="0" w:line="240" w:lineRule="auto"/>
        <w:ind w:firstLine="58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программы</w:t>
      </w:r>
      <w:r w:rsidRPr="00007A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007A0A" w:rsidRPr="00007A0A" w:rsidRDefault="00007A0A" w:rsidP="00007A0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укрепление здоровья, содействие нормальному физическому развитию</w:t>
      </w:r>
      <w:r w:rsidR="00F17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</w:t>
      </w:r>
      <w:r w:rsidR="009D380D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F17FEE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ника</w:t>
      </w: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07A0A" w:rsidRPr="00007A0A" w:rsidRDefault="00007A0A" w:rsidP="00007A0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– развитие двигательных (новых координационных) способностей;</w:t>
      </w:r>
    </w:p>
    <w:p w:rsidR="00007A0A" w:rsidRPr="00007A0A" w:rsidRDefault="00007A0A" w:rsidP="00007A0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– обучение жизненно важным двигательным умениям и навыкам;</w:t>
      </w:r>
    </w:p>
    <w:p w:rsidR="00007A0A" w:rsidRPr="00007A0A" w:rsidRDefault="00007A0A" w:rsidP="00007A0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воспитание потребности и умения самостоятельно заниматься плаванием, применять их в целях отдыха: укрепления здоровья, самостоятельного сознательного обеспечения безопасности на открытых водоемах;</w:t>
      </w:r>
    </w:p>
    <w:p w:rsidR="00007A0A" w:rsidRPr="00007A0A" w:rsidRDefault="00007A0A" w:rsidP="00007A0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содействие воспитанию нравственных и волевых качеств, развитию психических процессов и свойств личности;</w:t>
      </w:r>
    </w:p>
    <w:p w:rsidR="00007A0A" w:rsidRPr="00007A0A" w:rsidRDefault="00007A0A" w:rsidP="00007A0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– укрепление психофизического и физиологического здоровья детей;</w:t>
      </w:r>
    </w:p>
    <w:p w:rsidR="00007A0A" w:rsidRPr="00AD2DC3" w:rsidRDefault="00007A0A" w:rsidP="00AD2D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развитие способности детей </w:t>
      </w:r>
      <w:r w:rsidR="00F17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нашей школы </w:t>
      </w: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ориентироваться в воде, быстро реагировать и перестраивать двигательные действия, произвольно расслаблять мышцы и общаться.</w:t>
      </w:r>
    </w:p>
    <w:p w:rsidR="00007A0A" w:rsidRPr="00007A0A" w:rsidRDefault="00007A0A" w:rsidP="00007A0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Отличительные особенности: </w:t>
      </w: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интегрированный характер, практическая направленность. Предложены авторские упражнения, игры, построены с учетом возрастных особенностей.</w:t>
      </w:r>
    </w:p>
    <w:p w:rsidR="00374962" w:rsidRPr="00AD2DC3" w:rsidRDefault="00007A0A" w:rsidP="00AD2DC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начальном этапе обучения плаванию (1 год обучения) закладывается фундамент двигательных умений и навыков, составляющих основу техники плавания. Подготовительные упражнения, используемые на этом этапе, помогают решить важнейшие проблемы, существующие в связи с передвижениями в воде. К их числу можно отнести такие: водобоязнь; </w:t>
      </w: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дыхание; ориентировка в пространстве; неустойчивое положение тела; создание опоры в подвижной среде. Все подготовительные упражнения классифицируются на группы: элементарные передвижения в воде; погружения; всплывания и лежания; упражнения на дыхание; скольжения; опорные упражнения.</w:t>
      </w:r>
    </w:p>
    <w:p w:rsidR="00007A0A" w:rsidRPr="00007A0A" w:rsidRDefault="00374962" w:rsidP="00007A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внедрении п</w:t>
      </w:r>
      <w:r w:rsidR="00007A0A" w:rsidRPr="00007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рограммы обращаем внимание на трудности, которые могут возникнуть в процессе работы с занимающимися и родителями на начальном этапе обучения:</w:t>
      </w:r>
    </w:p>
    <w:p w:rsidR="00007A0A" w:rsidRPr="00007A0A" w:rsidRDefault="00007A0A" w:rsidP="00007A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процессе обучения детей плаванию следует обратить внимание на следующие аспекты:</w:t>
      </w:r>
    </w:p>
    <w:p w:rsidR="00007A0A" w:rsidRDefault="00F17FEE" w:rsidP="00007A0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07A0A"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1.1 дети должны иметь опыт общения с водной средой (пространственные представления о бассейне);</w:t>
      </w:r>
    </w:p>
    <w:p w:rsidR="00007A0A" w:rsidRPr="00374962" w:rsidRDefault="00374962" w:rsidP="00374962">
      <w:pPr>
        <w:pStyle w:val="a4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7A0A" w:rsidRPr="00374962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 уделить внимание освоению детьми свойств водной среды (преодоление водобоязни);</w:t>
      </w:r>
    </w:p>
    <w:p w:rsidR="00007A0A" w:rsidRPr="00007A0A" w:rsidRDefault="00374962" w:rsidP="0037496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1.3 </w:t>
      </w:r>
      <w:r w:rsidR="00007A0A"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начала занятия необходимо создать эмоциональный «заряд» (используя художественное слово или музыкальное сопровождение);</w:t>
      </w:r>
    </w:p>
    <w:p w:rsidR="00007A0A" w:rsidRPr="00007A0A" w:rsidRDefault="00007A0A" w:rsidP="00374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2. Знан</w:t>
      </w:r>
      <w:r w:rsidR="00374962">
        <w:rPr>
          <w:rFonts w:ascii="Times New Roman" w:eastAsia="Times New Roman" w:hAnsi="Times New Roman" w:cs="Times New Roman"/>
          <w:sz w:val="28"/>
          <w:szCs w:val="28"/>
          <w:lang w:eastAsia="ar-SA"/>
        </w:rPr>
        <w:t>ия родителей о освоении данной п</w:t>
      </w: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должны быть сосредоточены на следующих аспектах:</w:t>
      </w:r>
    </w:p>
    <w:p w:rsidR="00007A0A" w:rsidRPr="00007A0A" w:rsidRDefault="00374962" w:rsidP="00374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2.1 д</w:t>
      </w:r>
      <w:r w:rsidR="00007A0A"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оброжелательность и взаимная заинтересованность в занятиях в бассейне.</w:t>
      </w:r>
    </w:p>
    <w:p w:rsidR="00007A0A" w:rsidRPr="00007A0A" w:rsidRDefault="00374962" w:rsidP="00374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2.2 т</w:t>
      </w:r>
      <w:r w:rsidR="00007A0A"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ерпеливое отношение в изучении новых движений (помочь детям в словесном контакте понять необходимость и правильность выполнения трудных упражнений)</w:t>
      </w:r>
    </w:p>
    <w:p w:rsidR="00374962" w:rsidRPr="00007A0A" w:rsidRDefault="00374962" w:rsidP="00AD2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007A0A"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 </w:t>
      </w:r>
      <w:r w:rsidR="00007A0A" w:rsidRPr="00007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Желание родителей</w:t>
      </w:r>
      <w:r w:rsidR="00007A0A"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совместная помощь педагогам в освоении этапов программы, самое 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ное условие успешного освоения п</w:t>
      </w:r>
      <w:r w:rsidR="00007A0A"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рограммы – взаимосотрудничество: педагог </w:t>
      </w:r>
      <w:r w:rsidR="00007A0A" w:rsidRPr="00007A0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–</w:t>
      </w:r>
      <w:r w:rsidR="00007A0A"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родитель – здоровые дети!</w:t>
      </w:r>
    </w:p>
    <w:p w:rsidR="00007A0A" w:rsidRPr="00007A0A" w:rsidRDefault="00007A0A" w:rsidP="00007A0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детьми: беседы, конкурсы рисунков, подборка картинок и создание тематических ка</w:t>
      </w:r>
      <w:r w:rsidR="00374962">
        <w:rPr>
          <w:rFonts w:ascii="Times New Roman" w:eastAsia="Times New Roman" w:hAnsi="Times New Roman" w:cs="Times New Roman"/>
          <w:sz w:val="28"/>
          <w:szCs w:val="28"/>
          <w:lang w:eastAsia="ar-SA"/>
        </w:rPr>
        <w:t>ртотек и каталогов</w:t>
      </w: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>, т.е. деятельность, направленная на показ и закрепление движений посредством моделирования.</w:t>
      </w:r>
    </w:p>
    <w:p w:rsidR="00007A0A" w:rsidRPr="00AD2DC3" w:rsidRDefault="00007A0A" w:rsidP="0037496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родителями: беседы о регулярном посещении занятий в бассейне и отсутствии пропусков занятий без уважительных причин; наличии специальной формы (купальные принадлежности, резиновая шапочка) и гигиенических принадлежностей для занятий плаванием (мочалка, мыло, полотенце); профилактическая работа </w:t>
      </w:r>
      <w:r w:rsidRPr="00007A0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–</w:t>
      </w:r>
      <w:r w:rsidRPr="00007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беседы о значении плавания и закаливания в оздоровлении ребенка (систематическое посещение занятий приводит к снижению заболеваемости).</w:t>
      </w:r>
    </w:p>
    <w:p w:rsidR="004978BC" w:rsidRDefault="00835C5D" w:rsidP="004978B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978BC" w:rsidRDefault="004978BC" w:rsidP="004978BC">
      <w:pPr>
        <w:pStyle w:val="a5"/>
        <w:rPr>
          <w:rFonts w:ascii="Times New Roman" w:hAnsi="Times New Roman"/>
          <w:sz w:val="28"/>
          <w:szCs w:val="28"/>
        </w:rPr>
      </w:pPr>
    </w:p>
    <w:p w:rsidR="004978BC" w:rsidRDefault="004978BC" w:rsidP="004978BC">
      <w:pPr>
        <w:pStyle w:val="a5"/>
        <w:rPr>
          <w:rFonts w:ascii="Times New Roman" w:hAnsi="Times New Roman"/>
          <w:sz w:val="28"/>
          <w:szCs w:val="28"/>
        </w:rPr>
      </w:pPr>
    </w:p>
    <w:p w:rsidR="004978BC" w:rsidRDefault="004978BC" w:rsidP="004978BC">
      <w:pPr>
        <w:pStyle w:val="a5"/>
        <w:rPr>
          <w:rFonts w:ascii="Times New Roman" w:hAnsi="Times New Roman"/>
          <w:sz w:val="28"/>
          <w:szCs w:val="28"/>
        </w:rPr>
      </w:pPr>
    </w:p>
    <w:p w:rsidR="004978BC" w:rsidRDefault="004978BC" w:rsidP="004978BC">
      <w:pPr>
        <w:pStyle w:val="a5"/>
        <w:rPr>
          <w:rFonts w:ascii="Times New Roman" w:hAnsi="Times New Roman"/>
          <w:sz w:val="28"/>
          <w:szCs w:val="28"/>
        </w:rPr>
      </w:pPr>
    </w:p>
    <w:p w:rsidR="004978BC" w:rsidRDefault="004978BC" w:rsidP="004978BC">
      <w:pPr>
        <w:pStyle w:val="a5"/>
        <w:rPr>
          <w:rFonts w:ascii="Times New Roman" w:hAnsi="Times New Roman"/>
          <w:sz w:val="28"/>
          <w:szCs w:val="28"/>
        </w:rPr>
      </w:pPr>
    </w:p>
    <w:p w:rsidR="004978BC" w:rsidRDefault="004978BC" w:rsidP="004978BC">
      <w:pPr>
        <w:pStyle w:val="a5"/>
        <w:rPr>
          <w:rFonts w:ascii="Times New Roman" w:hAnsi="Times New Roman"/>
          <w:sz w:val="28"/>
          <w:szCs w:val="28"/>
        </w:rPr>
      </w:pPr>
    </w:p>
    <w:p w:rsidR="004978BC" w:rsidRDefault="004978BC" w:rsidP="004978BC">
      <w:pPr>
        <w:pStyle w:val="a5"/>
        <w:rPr>
          <w:rFonts w:ascii="Times New Roman" w:hAnsi="Times New Roman"/>
          <w:sz w:val="28"/>
          <w:szCs w:val="28"/>
        </w:rPr>
      </w:pPr>
    </w:p>
    <w:p w:rsidR="004978BC" w:rsidRDefault="004978BC" w:rsidP="004978BC">
      <w:pPr>
        <w:pStyle w:val="a5"/>
        <w:rPr>
          <w:rFonts w:ascii="Times New Roman" w:hAnsi="Times New Roman"/>
          <w:sz w:val="28"/>
          <w:szCs w:val="28"/>
        </w:rPr>
      </w:pPr>
    </w:p>
    <w:p w:rsidR="004978BC" w:rsidRDefault="004978BC" w:rsidP="004978BC">
      <w:pPr>
        <w:pStyle w:val="a5"/>
        <w:rPr>
          <w:rFonts w:ascii="Times New Roman" w:hAnsi="Times New Roman"/>
          <w:sz w:val="28"/>
          <w:szCs w:val="28"/>
        </w:rPr>
      </w:pPr>
    </w:p>
    <w:p w:rsidR="004978BC" w:rsidRDefault="004978BC" w:rsidP="004978BC">
      <w:pPr>
        <w:pStyle w:val="a5"/>
        <w:rPr>
          <w:rFonts w:ascii="Times New Roman" w:hAnsi="Times New Roman"/>
          <w:sz w:val="28"/>
          <w:szCs w:val="28"/>
        </w:rPr>
      </w:pPr>
    </w:p>
    <w:p w:rsidR="004978BC" w:rsidRDefault="004978BC" w:rsidP="004978BC">
      <w:pPr>
        <w:pStyle w:val="a5"/>
        <w:rPr>
          <w:rFonts w:ascii="Times New Roman" w:hAnsi="Times New Roman"/>
          <w:sz w:val="28"/>
          <w:szCs w:val="28"/>
        </w:rPr>
      </w:pPr>
    </w:p>
    <w:p w:rsidR="004978BC" w:rsidRPr="004978BC" w:rsidRDefault="004978BC" w:rsidP="004978BC">
      <w:pPr>
        <w:pStyle w:val="a5"/>
        <w:rPr>
          <w:rFonts w:ascii="Times New Roman" w:hAnsi="Times New Roman"/>
          <w:sz w:val="28"/>
          <w:szCs w:val="28"/>
        </w:rPr>
      </w:pPr>
      <w:r w:rsidRPr="004978BC">
        <w:rPr>
          <w:rFonts w:ascii="Times New Roman" w:hAnsi="Times New Roman"/>
          <w:sz w:val="28"/>
          <w:szCs w:val="28"/>
        </w:rPr>
        <w:t>Рабочая программа по физической культуре составлена на</w:t>
      </w:r>
      <w:r>
        <w:rPr>
          <w:rFonts w:ascii="Times New Roman" w:hAnsi="Times New Roman"/>
          <w:sz w:val="28"/>
          <w:szCs w:val="28"/>
        </w:rPr>
        <w:t xml:space="preserve"> основе нормативных документов:</w:t>
      </w:r>
    </w:p>
    <w:p w:rsidR="004978BC" w:rsidRPr="004978BC" w:rsidRDefault="004978BC" w:rsidP="004978B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4978BC">
        <w:rPr>
          <w:rFonts w:ascii="Times New Roman" w:hAnsi="Times New Roman"/>
          <w:sz w:val="28"/>
          <w:szCs w:val="28"/>
        </w:rPr>
        <w:t>акона Российской Федерации «Об образовании», ст. 32 «Компетенция и ответственность образ</w:t>
      </w:r>
      <w:r>
        <w:rPr>
          <w:rFonts w:ascii="Times New Roman" w:hAnsi="Times New Roman"/>
          <w:sz w:val="28"/>
          <w:szCs w:val="28"/>
        </w:rPr>
        <w:t>овательного учреждения» (п.67);</w:t>
      </w:r>
    </w:p>
    <w:p w:rsidR="004978BC" w:rsidRPr="004978BC" w:rsidRDefault="004978BC" w:rsidP="004978B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4978BC">
        <w:rPr>
          <w:rFonts w:ascii="Times New Roman" w:hAnsi="Times New Roman"/>
          <w:sz w:val="28"/>
          <w:szCs w:val="28"/>
        </w:rPr>
        <w:t>онцепции модерн</w:t>
      </w:r>
      <w:r>
        <w:rPr>
          <w:rFonts w:ascii="Times New Roman" w:hAnsi="Times New Roman"/>
          <w:sz w:val="28"/>
          <w:szCs w:val="28"/>
        </w:rPr>
        <w:t>изации Российского образования;</w:t>
      </w:r>
    </w:p>
    <w:p w:rsidR="004978BC" w:rsidRPr="004978BC" w:rsidRDefault="004978BC" w:rsidP="004978B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4978BC">
        <w:rPr>
          <w:rFonts w:ascii="Times New Roman" w:hAnsi="Times New Roman"/>
          <w:sz w:val="28"/>
          <w:szCs w:val="28"/>
        </w:rPr>
        <w:t>онцепции содер</w:t>
      </w:r>
      <w:r>
        <w:rPr>
          <w:rFonts w:ascii="Times New Roman" w:hAnsi="Times New Roman"/>
          <w:sz w:val="28"/>
          <w:szCs w:val="28"/>
        </w:rPr>
        <w:t>жания непрерывного образования;</w:t>
      </w:r>
    </w:p>
    <w:p w:rsidR="00835C5D" w:rsidRPr="00FF474C" w:rsidRDefault="004978BC" w:rsidP="00835C5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5C5D" w:rsidRPr="00007A0A">
        <w:rPr>
          <w:rFonts w:ascii="Times New Roman" w:hAnsi="Times New Roman"/>
          <w:sz w:val="28"/>
          <w:szCs w:val="28"/>
        </w:rPr>
        <w:t xml:space="preserve"> на основе требований ФГ</w:t>
      </w:r>
      <w:r w:rsidR="00835C5D">
        <w:rPr>
          <w:rFonts w:ascii="Times New Roman" w:hAnsi="Times New Roman"/>
          <w:sz w:val="28"/>
          <w:szCs w:val="28"/>
        </w:rPr>
        <w:t>ОС второго поколения и к</w:t>
      </w:r>
      <w:r w:rsidR="00835C5D" w:rsidRPr="00FF474C">
        <w:rPr>
          <w:rFonts w:ascii="Times New Roman" w:hAnsi="Times New Roman"/>
          <w:sz w:val="28"/>
          <w:szCs w:val="28"/>
        </w:rPr>
        <w:t>омплексной программы физического воспитания учащихся 1-11 классов под редакцией В.И. Ляха, А.А. Зданевича</w:t>
      </w:r>
      <w:r w:rsidR="00835C5D">
        <w:rPr>
          <w:rFonts w:ascii="Times New Roman" w:hAnsi="Times New Roman"/>
          <w:sz w:val="28"/>
          <w:szCs w:val="28"/>
        </w:rPr>
        <w:t>, Москва «Просвещение», 2008 г</w:t>
      </w:r>
      <w:r w:rsidR="00835C5D" w:rsidRPr="00FF474C">
        <w:rPr>
          <w:rFonts w:ascii="Times New Roman" w:hAnsi="Times New Roman"/>
          <w:sz w:val="28"/>
          <w:szCs w:val="28"/>
        </w:rPr>
        <w:t>.</w:t>
      </w:r>
    </w:p>
    <w:p w:rsidR="00835C5D" w:rsidRPr="00835C5D" w:rsidRDefault="00835C5D" w:rsidP="00835C5D">
      <w:pPr>
        <w:pStyle w:val="a5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835C5D">
        <w:rPr>
          <w:rFonts w:ascii="Times New Roman" w:hAnsi="Times New Roman"/>
          <w:b/>
          <w:color w:val="000000"/>
          <w:spacing w:val="-7"/>
          <w:sz w:val="28"/>
          <w:szCs w:val="28"/>
        </w:rPr>
        <w:t>Учебники:</w:t>
      </w:r>
    </w:p>
    <w:p w:rsidR="00835C5D" w:rsidRPr="00FF474C" w:rsidRDefault="00835C5D" w:rsidP="00835C5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- </w:t>
      </w:r>
      <w:r w:rsidRPr="00FF474C">
        <w:rPr>
          <w:rFonts w:ascii="Times New Roman" w:hAnsi="Times New Roman"/>
          <w:color w:val="000000"/>
          <w:spacing w:val="-7"/>
          <w:sz w:val="28"/>
          <w:szCs w:val="28"/>
        </w:rPr>
        <w:t>Учебник по плаванию под  редакцией профессора  Н.Ж. Булгаковой.  Москва: Физкультура и спорт, 2001 год.</w:t>
      </w:r>
    </w:p>
    <w:p w:rsidR="00835C5D" w:rsidRPr="00FF474C" w:rsidRDefault="00835C5D" w:rsidP="00835C5D">
      <w:pPr>
        <w:pStyle w:val="a5"/>
        <w:rPr>
          <w:rFonts w:ascii="Times New Roman" w:hAnsi="Times New Roman"/>
          <w:sz w:val="28"/>
          <w:szCs w:val="28"/>
        </w:rPr>
      </w:pPr>
      <w:r w:rsidRPr="00FF474C">
        <w:rPr>
          <w:rFonts w:ascii="Times New Roman" w:hAnsi="Times New Roman"/>
          <w:sz w:val="28"/>
          <w:szCs w:val="28"/>
        </w:rPr>
        <w:t xml:space="preserve">- Методика преподавания плавания в школе  под редакцией  Л. П. Макаренко (1985) </w:t>
      </w:r>
    </w:p>
    <w:p w:rsidR="00835C5D" w:rsidRPr="00FF474C" w:rsidRDefault="00835C5D" w:rsidP="00835C5D">
      <w:pPr>
        <w:pStyle w:val="a5"/>
        <w:rPr>
          <w:rFonts w:ascii="Times New Roman" w:hAnsi="Times New Roman"/>
          <w:b/>
          <w:sz w:val="28"/>
          <w:szCs w:val="28"/>
        </w:rPr>
      </w:pPr>
      <w:r w:rsidRPr="00FF474C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835C5D" w:rsidRPr="00FF474C" w:rsidRDefault="00835C5D" w:rsidP="00835C5D">
      <w:pPr>
        <w:pStyle w:val="a5"/>
        <w:rPr>
          <w:rFonts w:ascii="Times New Roman" w:hAnsi="Times New Roman"/>
          <w:sz w:val="28"/>
          <w:szCs w:val="28"/>
        </w:rPr>
      </w:pPr>
      <w:r w:rsidRPr="00FF474C">
        <w:rPr>
          <w:rFonts w:ascii="Times New Roman" w:hAnsi="Times New Roman"/>
          <w:sz w:val="28"/>
          <w:szCs w:val="28"/>
        </w:rPr>
        <w:t>- учите детей плавать под редакцией Е.В.Бахлина,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74C">
        <w:rPr>
          <w:rFonts w:ascii="Times New Roman" w:hAnsi="Times New Roman"/>
          <w:sz w:val="28"/>
          <w:szCs w:val="28"/>
        </w:rPr>
        <w:t xml:space="preserve"> А.Ш.Шарафутдинова (2007)</w:t>
      </w:r>
    </w:p>
    <w:p w:rsidR="00835C5D" w:rsidRPr="00FF474C" w:rsidRDefault="00835C5D" w:rsidP="00835C5D">
      <w:pPr>
        <w:pStyle w:val="a5"/>
        <w:rPr>
          <w:rFonts w:ascii="Times New Roman" w:hAnsi="Times New Roman"/>
          <w:sz w:val="28"/>
          <w:szCs w:val="28"/>
        </w:rPr>
      </w:pPr>
      <w:r w:rsidRPr="00FF474C">
        <w:rPr>
          <w:rFonts w:ascii="Times New Roman" w:hAnsi="Times New Roman"/>
          <w:sz w:val="28"/>
          <w:szCs w:val="28"/>
        </w:rPr>
        <w:t>- плавание под редакцией Н.Ж.Булгакова (1989)</w:t>
      </w:r>
    </w:p>
    <w:p w:rsidR="00835C5D" w:rsidRPr="00FF474C" w:rsidRDefault="00835C5D" w:rsidP="00835C5D">
      <w:pPr>
        <w:pStyle w:val="a5"/>
        <w:rPr>
          <w:rFonts w:ascii="Times New Roman" w:hAnsi="Times New Roman"/>
          <w:sz w:val="28"/>
          <w:szCs w:val="28"/>
        </w:rPr>
      </w:pPr>
      <w:r w:rsidRPr="00FF474C">
        <w:rPr>
          <w:rFonts w:ascii="Times New Roman" w:hAnsi="Times New Roman"/>
          <w:sz w:val="28"/>
          <w:szCs w:val="28"/>
        </w:rPr>
        <w:t>- плавайте на здоровье под редакцией Л.П.Макаренко (1988)</w:t>
      </w:r>
    </w:p>
    <w:p w:rsidR="00007A0A" w:rsidRPr="00835C5D" w:rsidRDefault="00007A0A" w:rsidP="00007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5C5D" w:rsidRDefault="00835C5D" w:rsidP="00007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978BC" w:rsidRDefault="004978BC" w:rsidP="00007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978BC" w:rsidRDefault="004978BC" w:rsidP="00007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978BC" w:rsidRDefault="004978BC" w:rsidP="00007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978BC" w:rsidRDefault="004978BC" w:rsidP="00007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978BC" w:rsidRDefault="004978BC" w:rsidP="00007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978BC" w:rsidRDefault="004978BC" w:rsidP="00007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978BC" w:rsidRDefault="004978BC" w:rsidP="00007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978BC" w:rsidRDefault="004978BC" w:rsidP="00007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978BC" w:rsidRDefault="004978BC" w:rsidP="00007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978BC" w:rsidRDefault="004978BC" w:rsidP="00007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978BC" w:rsidRDefault="004978BC" w:rsidP="00007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978BC" w:rsidRDefault="004978BC" w:rsidP="00007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978BC" w:rsidRDefault="004978BC" w:rsidP="00007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4978BC" w:rsidRDefault="004978BC" w:rsidP="00007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35C5D" w:rsidRDefault="00835C5D" w:rsidP="00835C5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35C5D" w:rsidRPr="00835C5D" w:rsidRDefault="00835C5D" w:rsidP="00835C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A7F" w:rsidRPr="00DE3786" w:rsidRDefault="009D380D" w:rsidP="00DE3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0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DE3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A7F" w:rsidRPr="00DE3786">
        <w:rPr>
          <w:rFonts w:ascii="Times New Roman" w:eastAsia="Times New Roman" w:hAnsi="Times New Roman" w:cs="Times New Roman"/>
          <w:b/>
          <w:bCs/>
          <w:sz w:val="28"/>
          <w:szCs w:val="28"/>
        </w:rPr>
        <w:t>по физической культуре 1 класс</w:t>
      </w:r>
      <w:r w:rsidR="00DE37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E71A7F" w:rsidRPr="00E71A7F" w:rsidRDefault="00E71A7F" w:rsidP="00E71A7F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1929"/>
        <w:gridCol w:w="1639"/>
        <w:gridCol w:w="1647"/>
        <w:gridCol w:w="1647"/>
        <w:gridCol w:w="1785"/>
      </w:tblGrid>
      <w:tr w:rsidR="00E71A7F" w:rsidRPr="009B1EE0" w:rsidTr="009B1EE0">
        <w:trPr>
          <w:trHeight w:val="3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B1EE0" w:rsidRDefault="009B1EE0" w:rsidP="009B1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71A7F" w:rsidRPr="009B1EE0" w:rsidRDefault="00E71A7F" w:rsidP="009B1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71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DE3786" w:rsidP="00DE3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  Е  Т  В  Е  Р  Т  И</w:t>
            </w:r>
          </w:p>
          <w:p w:rsidR="00E71A7F" w:rsidRPr="009B1EE0" w:rsidRDefault="00DE3786" w:rsidP="00DE37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КОЛИЧЕСТВО  ЧАСОВ</w:t>
            </w:r>
          </w:p>
        </w:tc>
      </w:tr>
      <w:tr w:rsidR="00E71A7F" w:rsidRPr="009B1EE0" w:rsidTr="009B1EE0">
        <w:trPr>
          <w:trHeight w:hRule="exact" w:val="303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ind w:lef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 xml:space="preserve">№ </w:t>
            </w:r>
            <w:r w:rsidRPr="009B1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ind w:left="86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Вид программного материала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71A7F" w:rsidRPr="009B1EE0" w:rsidRDefault="00E71A7F" w:rsidP="009B1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71A7F" w:rsidRPr="009B1EE0" w:rsidRDefault="00E71A7F" w:rsidP="00E71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71A7F" w:rsidRPr="009B1EE0" w:rsidTr="009B1EE0">
        <w:trPr>
          <w:trHeight w:hRule="exact" w:val="356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A7F" w:rsidRPr="009B1EE0" w:rsidRDefault="00E71A7F" w:rsidP="009B1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en-US"/>
              </w:rPr>
              <w:t>1 четверть</w:t>
            </w:r>
          </w:p>
          <w:p w:rsidR="00E71A7F" w:rsidRPr="009B1EE0" w:rsidRDefault="00E71A7F" w:rsidP="00E71A7F">
            <w:pPr>
              <w:widowControl w:val="0"/>
              <w:autoSpaceDE w:val="0"/>
              <w:autoSpaceDN w:val="0"/>
              <w:adjustRightInd w:val="0"/>
              <w:spacing w:after="0"/>
              <w:ind w:left="365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9B1EE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II</w:t>
            </w:r>
            <w:r w:rsidR="009B1E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1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9B1EE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III</w:t>
            </w:r>
            <w:r w:rsidR="009B1E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1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9B1EE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IV</w:t>
            </w:r>
            <w:r w:rsidR="009B1E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B1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четверть</w:t>
            </w:r>
          </w:p>
        </w:tc>
      </w:tr>
      <w:tr w:rsidR="00E71A7F" w:rsidRPr="009B1EE0" w:rsidTr="009B1EE0">
        <w:trPr>
          <w:trHeight w:hRule="exact" w:val="4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23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ind w:left="197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A7F" w:rsidRPr="009B1EE0" w:rsidRDefault="00DE3786" w:rsidP="00DE3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1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A7F" w:rsidRPr="009B1EE0" w:rsidRDefault="00E71A7F" w:rsidP="00E71A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A7F" w:rsidRPr="009B1EE0" w:rsidRDefault="00E71A7F" w:rsidP="00E7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A7F" w:rsidRPr="009B1EE0" w:rsidRDefault="00E71A7F" w:rsidP="00E7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A7F" w:rsidRPr="009B1EE0" w:rsidRDefault="00E71A7F" w:rsidP="00E71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1A7F" w:rsidRPr="009B1EE0" w:rsidTr="009B1EE0">
        <w:trPr>
          <w:trHeight w:hRule="exact" w:val="3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264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Базовая часть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7F" w:rsidRPr="009B1EE0" w:rsidRDefault="00E71A7F" w:rsidP="00E71A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ind w:left="35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ind w:left="35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ind w:left="346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71A7F" w:rsidRPr="009B1EE0" w:rsidTr="009B1EE0">
        <w:trPr>
          <w:trHeight w:hRule="exact" w:val="3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192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Основы знаний о физической культуре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9B1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процессе урока</w:t>
            </w:r>
          </w:p>
        </w:tc>
      </w:tr>
      <w:tr w:rsidR="00E71A7F" w:rsidRPr="009B1EE0" w:rsidTr="009B1EE0">
        <w:trPr>
          <w:trHeight w:hRule="exact" w:val="31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192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A7F" w:rsidRPr="009B1EE0" w:rsidRDefault="00E71A7F" w:rsidP="009B1EE0">
            <w:pPr>
              <w:widowControl w:val="0"/>
              <w:autoSpaceDE w:val="0"/>
              <w:autoSpaceDN w:val="0"/>
              <w:adjustRightInd w:val="0"/>
              <w:spacing w:after="0"/>
              <w:ind w:left="3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374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37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en-US"/>
              </w:rPr>
              <w:t>8</w:t>
            </w:r>
          </w:p>
        </w:tc>
      </w:tr>
      <w:tr w:rsidR="00E71A7F" w:rsidRPr="009B1EE0" w:rsidTr="009B1EE0">
        <w:trPr>
          <w:trHeight w:hRule="exact" w:val="3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19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A7F" w:rsidRPr="009B1EE0" w:rsidRDefault="009B1EE0" w:rsidP="009B1EE0">
            <w:pPr>
              <w:widowControl w:val="0"/>
              <w:autoSpaceDE w:val="0"/>
              <w:autoSpaceDN w:val="0"/>
              <w:adjustRightInd w:val="0"/>
              <w:spacing w:after="0"/>
              <w:ind w:left="38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="00E71A7F" w:rsidRPr="009B1E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71A7F" w:rsidRPr="009B1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1E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9B1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37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37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</w:tr>
      <w:tr w:rsidR="00E71A7F" w:rsidRPr="009B1EE0" w:rsidTr="009B1EE0">
        <w:trPr>
          <w:trHeight w:hRule="exact" w:val="3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19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Легкоатлетические упражнения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A7F" w:rsidRPr="009B1EE0" w:rsidRDefault="009B1EE0" w:rsidP="009B1EE0">
            <w:pPr>
              <w:widowControl w:val="0"/>
              <w:autoSpaceDE w:val="0"/>
              <w:autoSpaceDN w:val="0"/>
              <w:adjustRightInd w:val="0"/>
              <w:spacing w:after="0"/>
              <w:ind w:left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E71A7F" w:rsidRPr="009B1E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right="29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35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35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35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en-US"/>
              </w:rPr>
              <w:t>8</w:t>
            </w:r>
          </w:p>
        </w:tc>
      </w:tr>
      <w:tr w:rsidR="00E71A7F" w:rsidRPr="009B1EE0" w:rsidTr="009B1EE0">
        <w:trPr>
          <w:trHeight w:hRule="exact" w:val="3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19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Лыжная подготовка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A7F" w:rsidRPr="009B1EE0" w:rsidRDefault="009B1EE0" w:rsidP="009B1EE0">
            <w:pPr>
              <w:widowControl w:val="0"/>
              <w:autoSpaceDE w:val="0"/>
              <w:autoSpaceDN w:val="0"/>
              <w:adjustRightInd w:val="0"/>
              <w:spacing w:after="0"/>
              <w:ind w:left="41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</w:t>
            </w:r>
            <w:r w:rsidR="00E71A7F" w:rsidRPr="009B1E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71A7F" w:rsidRPr="009B1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right="288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35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35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1</w:t>
            </w: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35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</w:tr>
      <w:tr w:rsidR="00E71A7F" w:rsidRPr="009B1EE0" w:rsidTr="009B1EE0">
        <w:trPr>
          <w:trHeight w:hRule="exact" w:val="4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19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Плавание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A7F" w:rsidRPr="009B1EE0" w:rsidRDefault="009B1EE0" w:rsidP="009B1EE0">
            <w:pPr>
              <w:widowControl w:val="0"/>
              <w:autoSpaceDE w:val="0"/>
              <w:autoSpaceDN w:val="0"/>
              <w:adjustRightInd w:val="0"/>
              <w:spacing w:after="0"/>
              <w:ind w:left="5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E71A7F" w:rsidRPr="009B1E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right="288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9B1EE0" w:rsidP="009B1EE0">
            <w:pPr>
              <w:autoSpaceDE w:val="0"/>
              <w:autoSpaceDN w:val="0"/>
              <w:adjustRightInd w:val="0"/>
              <w:spacing w:after="0"/>
              <w:ind w:left="35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 xml:space="preserve">       </w:t>
            </w:r>
            <w:r w:rsidR="00E71A7F"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35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35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en-US"/>
              </w:rPr>
              <w:t>8</w:t>
            </w:r>
          </w:p>
        </w:tc>
      </w:tr>
      <w:tr w:rsidR="00E71A7F" w:rsidRPr="009B1EE0" w:rsidTr="009B1EE0">
        <w:trPr>
          <w:trHeight w:hRule="exact" w:val="5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24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A7F" w:rsidRPr="009B1EE0" w:rsidRDefault="00E71A7F" w:rsidP="009B1E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7F" w:rsidRPr="009B1EE0" w:rsidRDefault="00E71A7F" w:rsidP="00DE37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35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35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346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71A7F" w:rsidRPr="009B1EE0" w:rsidTr="009B1EE0">
        <w:trPr>
          <w:trHeight w:hRule="exact" w:val="10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17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Подвижные игры с элементами баскетбола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A7F" w:rsidRPr="009B1EE0" w:rsidRDefault="009B1EE0" w:rsidP="009B1EE0">
            <w:pPr>
              <w:widowControl w:val="0"/>
              <w:autoSpaceDE w:val="0"/>
              <w:autoSpaceDN w:val="0"/>
              <w:adjustRightInd w:val="0"/>
              <w:spacing w:after="0"/>
              <w:ind w:left="43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="00E71A7F" w:rsidRPr="009B1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35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35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7F" w:rsidRPr="009B1EE0" w:rsidRDefault="00E71A7F" w:rsidP="00DE3786">
            <w:pPr>
              <w:autoSpaceDE w:val="0"/>
              <w:autoSpaceDN w:val="0"/>
              <w:adjustRightInd w:val="0"/>
              <w:spacing w:after="0"/>
              <w:ind w:left="35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E71A7F" w:rsidRPr="009B1EE0" w:rsidTr="009B1EE0">
        <w:trPr>
          <w:trHeight w:hRule="exact" w:val="7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1A7F" w:rsidRPr="009B1EE0" w:rsidRDefault="00E71A7F" w:rsidP="00E71A7F">
            <w:pPr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1E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A7F" w:rsidRPr="009B1EE0" w:rsidRDefault="009B1EE0" w:rsidP="009B1EE0">
            <w:pPr>
              <w:widowControl w:val="0"/>
              <w:autoSpaceDE w:val="0"/>
              <w:autoSpaceDN w:val="0"/>
              <w:adjustRightInd w:val="0"/>
              <w:spacing w:after="0"/>
              <w:ind w:lef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E71A7F" w:rsidRPr="009B1EE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99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A7F" w:rsidRPr="009B1EE0" w:rsidRDefault="00E71A7F" w:rsidP="009B1EE0">
            <w:pPr>
              <w:autoSpaceDE w:val="0"/>
              <w:autoSpaceDN w:val="0"/>
              <w:adjustRightInd w:val="0"/>
              <w:spacing w:after="0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2</w:t>
            </w: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A7F" w:rsidRPr="009B1EE0" w:rsidRDefault="00E71A7F" w:rsidP="009B1EE0">
            <w:pPr>
              <w:autoSpaceDE w:val="0"/>
              <w:autoSpaceDN w:val="0"/>
              <w:adjustRightInd w:val="0"/>
              <w:spacing w:after="0"/>
              <w:ind w:left="3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2</w:t>
            </w: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A7F" w:rsidRPr="009B1EE0" w:rsidRDefault="00E71A7F" w:rsidP="009B1EE0">
            <w:pPr>
              <w:autoSpaceDE w:val="0"/>
              <w:autoSpaceDN w:val="0"/>
              <w:adjustRightInd w:val="0"/>
              <w:spacing w:after="0"/>
              <w:ind w:left="326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1A7F" w:rsidRPr="009B1EE0" w:rsidRDefault="00E71A7F" w:rsidP="009B1EE0">
            <w:pPr>
              <w:autoSpaceDE w:val="0"/>
              <w:autoSpaceDN w:val="0"/>
              <w:adjustRightInd w:val="0"/>
              <w:spacing w:after="0"/>
              <w:ind w:left="326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t>2</w:t>
            </w:r>
            <w:r w:rsidRPr="009B1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en-US"/>
              </w:rPr>
              <w:t>4</w:t>
            </w:r>
          </w:p>
        </w:tc>
      </w:tr>
    </w:tbl>
    <w:p w:rsidR="00E71A7F" w:rsidRPr="00E71A7F" w:rsidRDefault="00E71A7F" w:rsidP="00E71A7F">
      <w:pPr>
        <w:ind w:left="2062"/>
        <w:contextualSpacing/>
        <w:rPr>
          <w:rFonts w:ascii="Calibri" w:eastAsia="Calibri" w:hAnsi="Calibri" w:cs="Times New Roman"/>
          <w:lang w:eastAsia="en-US"/>
        </w:rPr>
      </w:pPr>
    </w:p>
    <w:p w:rsidR="009D0488" w:rsidRPr="00FF474C" w:rsidRDefault="009D0488" w:rsidP="00B2182B">
      <w:pPr>
        <w:rPr>
          <w:rFonts w:ascii="Times New Roman" w:hAnsi="Times New Roman" w:cs="Times New Roman"/>
          <w:b/>
          <w:sz w:val="40"/>
          <w:szCs w:val="40"/>
        </w:rPr>
      </w:pPr>
    </w:p>
    <w:p w:rsidR="00B2182B" w:rsidRPr="00FF474C" w:rsidRDefault="00B2182B" w:rsidP="00B218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3786" w:rsidRDefault="00DE3786" w:rsidP="00B540E2">
      <w:pPr>
        <w:rPr>
          <w:rFonts w:ascii="Times New Roman" w:hAnsi="Times New Roman" w:cs="Times New Roman"/>
        </w:rPr>
      </w:pPr>
    </w:p>
    <w:p w:rsidR="00F17FEE" w:rsidRDefault="00F17FEE" w:rsidP="00B540E2">
      <w:pPr>
        <w:rPr>
          <w:rFonts w:ascii="Times New Roman" w:hAnsi="Times New Roman" w:cs="Times New Roman"/>
        </w:rPr>
      </w:pPr>
    </w:p>
    <w:p w:rsidR="00007A0A" w:rsidRDefault="00A61203" w:rsidP="00A61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20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61203" w:rsidRDefault="00A61203" w:rsidP="00A61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203" w:rsidRPr="00FF474C" w:rsidRDefault="00A61203" w:rsidP="00A6120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F474C">
        <w:rPr>
          <w:rFonts w:ascii="Times New Roman" w:eastAsia="Times New Roman" w:hAnsi="Times New Roman" w:cs="Times New Roman"/>
          <w:sz w:val="28"/>
          <w:szCs w:val="28"/>
          <w:u w:val="single"/>
        </w:rPr>
        <w:t>Теоретический раздел</w:t>
      </w:r>
    </w:p>
    <w:p w:rsidR="00A61203" w:rsidRPr="00FF474C" w:rsidRDefault="00A61203" w:rsidP="00A6120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74C">
        <w:rPr>
          <w:rFonts w:ascii="Times New Roman" w:eastAsia="Times New Roman" w:hAnsi="Times New Roman" w:cs="Times New Roman"/>
          <w:sz w:val="28"/>
          <w:szCs w:val="28"/>
        </w:rPr>
        <w:t>Правила поведения учащихся на занятиях по плаванию. Предупреждение травматизма, обеспечение безопасности жизни и здоровья школьников. Гигиена плавания и купания. Значение плавания, как средства укрепления здоровья. Виды водного спорта. Вспомогательные средства для занятий плаванием (ласты, пл</w:t>
      </w:r>
      <w:r>
        <w:rPr>
          <w:rFonts w:ascii="Times New Roman" w:eastAsia="Times New Roman" w:hAnsi="Times New Roman" w:cs="Times New Roman"/>
          <w:sz w:val="28"/>
          <w:szCs w:val="28"/>
        </w:rPr>
        <w:t>авательные доски, надувные мячи</w:t>
      </w:r>
      <w:r w:rsidRPr="00FF474C">
        <w:rPr>
          <w:rFonts w:ascii="Times New Roman" w:eastAsia="Times New Roman" w:hAnsi="Times New Roman" w:cs="Times New Roman"/>
          <w:sz w:val="28"/>
          <w:szCs w:val="28"/>
        </w:rPr>
        <w:t>). Поведение в экстремальной ситуации на водоемах.</w:t>
      </w:r>
    </w:p>
    <w:p w:rsidR="00A61203" w:rsidRPr="00FF474C" w:rsidRDefault="00A61203" w:rsidP="00A61203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F474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F474C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Практический раздел</w:t>
      </w:r>
    </w:p>
    <w:p w:rsidR="00A61203" w:rsidRPr="00FF474C" w:rsidRDefault="00A61203" w:rsidP="00A6120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74C">
        <w:rPr>
          <w:rFonts w:ascii="Times New Roman" w:eastAsia="Times New Roman" w:hAnsi="Times New Roman" w:cs="Times New Roman"/>
          <w:sz w:val="28"/>
          <w:szCs w:val="28"/>
        </w:rPr>
        <w:t xml:space="preserve">Комплекс общеразвивающих и специальных упражнений пловца.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для освоения с водой, умение лежать, скользить, погружаться под воду. </w:t>
      </w:r>
      <w:r w:rsidRPr="00FF474C">
        <w:rPr>
          <w:rFonts w:ascii="Times New Roman" w:eastAsia="Times New Roman" w:hAnsi="Times New Roman" w:cs="Times New Roman"/>
          <w:sz w:val="28"/>
          <w:szCs w:val="28"/>
        </w:rPr>
        <w:t xml:space="preserve">Имитация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 рук и ног на суше. Изучение д</w:t>
      </w:r>
      <w:r w:rsidRPr="00FF474C">
        <w:rPr>
          <w:rFonts w:ascii="Times New Roman" w:eastAsia="Times New Roman" w:hAnsi="Times New Roman" w:cs="Times New Roman"/>
          <w:sz w:val="28"/>
          <w:szCs w:val="28"/>
        </w:rPr>
        <w:t>вижения рук и 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плавании кролем на груди, кролем на спине и  брасс. Д</w:t>
      </w:r>
      <w:r w:rsidRPr="00FF474C">
        <w:rPr>
          <w:rFonts w:ascii="Times New Roman" w:eastAsia="Times New Roman" w:hAnsi="Times New Roman" w:cs="Times New Roman"/>
          <w:sz w:val="28"/>
          <w:szCs w:val="28"/>
        </w:rPr>
        <w:t xml:space="preserve">вижения головой при выполнении вдоха, координация движений руками с дыханием при </w:t>
      </w:r>
      <w:r>
        <w:rPr>
          <w:rFonts w:ascii="Times New Roman" w:eastAsia="Times New Roman" w:hAnsi="Times New Roman" w:cs="Times New Roman"/>
          <w:sz w:val="28"/>
          <w:szCs w:val="28"/>
        </w:rPr>
        <w:t>плавании кролем на груди и брасс.  Изучение</w:t>
      </w:r>
      <w:r w:rsidRPr="00FF474C">
        <w:rPr>
          <w:rFonts w:ascii="Times New Roman" w:eastAsia="Times New Roman" w:hAnsi="Times New Roman" w:cs="Times New Roman"/>
          <w:sz w:val="28"/>
          <w:szCs w:val="28"/>
        </w:rPr>
        <w:t xml:space="preserve"> стартового прыжка. Упражнения для освоения с водой.</w:t>
      </w:r>
    </w:p>
    <w:p w:rsidR="00A61203" w:rsidRPr="00FF474C" w:rsidRDefault="00A61203" w:rsidP="00A6120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74C">
        <w:rPr>
          <w:rFonts w:ascii="Times New Roman" w:eastAsia="Times New Roman" w:hAnsi="Times New Roman" w:cs="Times New Roman"/>
          <w:i/>
          <w:sz w:val="28"/>
          <w:szCs w:val="28"/>
        </w:rPr>
        <w:t>Плавание кролем на груди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(движения ног лежа держась за бортик</w:t>
      </w:r>
      <w:r w:rsidRPr="00FF474C">
        <w:rPr>
          <w:rFonts w:ascii="Times New Roman" w:eastAsia="Times New Roman" w:hAnsi="Times New Roman" w:cs="Times New Roman"/>
          <w:sz w:val="28"/>
          <w:szCs w:val="28"/>
        </w:rPr>
        <w:t xml:space="preserve"> бассейна, то же с выполнением выдоха в воду; плавание с доской; скольжения с движениями ног; гребковые движения рук; согласование движений рук с дыханием; проплывание отрезков с задержкой дыхания; плав</w:t>
      </w:r>
      <w:r>
        <w:rPr>
          <w:rFonts w:ascii="Times New Roman" w:eastAsia="Times New Roman" w:hAnsi="Times New Roman" w:cs="Times New Roman"/>
          <w:sz w:val="28"/>
          <w:szCs w:val="28"/>
        </w:rPr>
        <w:t>ание с дыханием в каждом цикле</w:t>
      </w:r>
      <w:r w:rsidRPr="00FF474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61203" w:rsidRPr="00FF474C" w:rsidRDefault="00A61203" w:rsidP="00A61203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74C">
        <w:rPr>
          <w:rFonts w:ascii="Times New Roman" w:eastAsia="Times New Roman" w:hAnsi="Times New Roman" w:cs="Times New Roman"/>
          <w:i/>
          <w:sz w:val="28"/>
          <w:szCs w:val="28"/>
        </w:rPr>
        <w:t xml:space="preserve">Плавание кролем на спине </w:t>
      </w:r>
      <w:r w:rsidRPr="00FF474C">
        <w:rPr>
          <w:rFonts w:ascii="Times New Roman" w:eastAsia="Times New Roman" w:hAnsi="Times New Roman" w:cs="Times New Roman"/>
          <w:sz w:val="28"/>
          <w:szCs w:val="28"/>
        </w:rPr>
        <w:t>(движения ногами с опорой на дно или бортик бассейна, скольжение с последующими движениями ног и рук, плавание с помощью только рук и ног).</w:t>
      </w:r>
    </w:p>
    <w:p w:rsidR="00A61203" w:rsidRDefault="00A61203" w:rsidP="00A61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203" w:rsidRDefault="00A61203" w:rsidP="00A61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203" w:rsidRDefault="00A61203" w:rsidP="009B1EE0">
      <w:pPr>
        <w:rPr>
          <w:rFonts w:ascii="Times New Roman" w:hAnsi="Times New Roman" w:cs="Times New Roman"/>
          <w:b/>
          <w:sz w:val="28"/>
          <w:szCs w:val="28"/>
        </w:rPr>
      </w:pPr>
    </w:p>
    <w:p w:rsidR="00A61203" w:rsidRDefault="00A61203" w:rsidP="00A61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203" w:rsidRPr="000D7A3B" w:rsidRDefault="000D7A3B" w:rsidP="00A61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Ученик должен научится</w:t>
      </w:r>
    </w:p>
    <w:p w:rsidR="00411C1F" w:rsidRPr="00411C1F" w:rsidRDefault="00411C1F" w:rsidP="001F5AEB">
      <w:pPr>
        <w:pStyle w:val="a8"/>
        <w:shd w:val="clear" w:color="auto" w:fill="FFFFFF"/>
        <w:spacing w:before="180" w:beforeAutospacing="0" w:after="180" w:afterAutospacing="0" w:line="360" w:lineRule="atLeast"/>
        <w:rPr>
          <w:color w:val="242C2E"/>
          <w:sz w:val="28"/>
          <w:szCs w:val="28"/>
        </w:rPr>
      </w:pPr>
      <w:r w:rsidRPr="00411C1F">
        <w:rPr>
          <w:color w:val="242C2E"/>
          <w:sz w:val="28"/>
          <w:szCs w:val="28"/>
        </w:rPr>
        <w:t xml:space="preserve">В результате освоения программного материала по физической культуре </w:t>
      </w:r>
      <w:r>
        <w:rPr>
          <w:color w:val="242C2E"/>
          <w:sz w:val="28"/>
          <w:szCs w:val="28"/>
        </w:rPr>
        <w:t xml:space="preserve">плавание </w:t>
      </w:r>
      <w:r w:rsidRPr="00411C1F">
        <w:rPr>
          <w:color w:val="242C2E"/>
          <w:sz w:val="28"/>
          <w:szCs w:val="28"/>
        </w:rPr>
        <w:t>учащиеся 1 класса должны:</w:t>
      </w:r>
    </w:p>
    <w:p w:rsidR="00411C1F" w:rsidRPr="00F86C0B" w:rsidRDefault="00411C1F" w:rsidP="00F8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color w:val="242C2E"/>
          <w:sz w:val="28"/>
          <w:szCs w:val="28"/>
        </w:rPr>
        <w:t xml:space="preserve">  </w:t>
      </w:r>
      <w:r w:rsidRPr="00411C1F">
        <w:rPr>
          <w:color w:val="242C2E"/>
          <w:sz w:val="28"/>
          <w:szCs w:val="28"/>
          <w:lang w:val="en-US"/>
        </w:rPr>
        <w:t>      </w:t>
      </w:r>
      <w:r w:rsidRPr="00411C1F">
        <w:rPr>
          <w:rStyle w:val="apple-converted-space"/>
          <w:color w:val="242C2E"/>
          <w:sz w:val="28"/>
          <w:szCs w:val="28"/>
          <w:lang w:val="en-US"/>
        </w:rPr>
        <w:t> </w:t>
      </w:r>
      <w:r w:rsidR="00F86C0B" w:rsidRPr="00F86C0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знать/понимать </w:t>
      </w:r>
    </w:p>
    <w:p w:rsidR="00F86C0B" w:rsidRPr="00F86C0B" w:rsidRDefault="00F86C0B" w:rsidP="00F86C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6C0B">
        <w:rPr>
          <w:rFonts w:ascii="Times New Roman" w:eastAsia="Times New Roman" w:hAnsi="Times New Roman" w:cs="Times New Roman"/>
          <w:sz w:val="28"/>
          <w:szCs w:val="28"/>
        </w:rPr>
        <w:t xml:space="preserve">роль плавания в формировании здорового образа жизни; </w:t>
      </w:r>
    </w:p>
    <w:p w:rsidR="00F86C0B" w:rsidRPr="00F86C0B" w:rsidRDefault="00150C02" w:rsidP="00F86C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поведения на занятиях</w:t>
      </w:r>
      <w:r w:rsidR="00F86C0B" w:rsidRPr="00F86C0B">
        <w:rPr>
          <w:rFonts w:ascii="Times New Roman" w:eastAsia="Times New Roman" w:hAnsi="Times New Roman" w:cs="Times New Roman"/>
          <w:sz w:val="28"/>
          <w:szCs w:val="28"/>
        </w:rPr>
        <w:t xml:space="preserve"> по плаванию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бассейне</w:t>
      </w:r>
      <w:r w:rsidR="00F86C0B" w:rsidRPr="00F86C0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86C0B" w:rsidRPr="00F86C0B" w:rsidRDefault="00F86C0B" w:rsidP="00F86C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6C0B">
        <w:rPr>
          <w:rFonts w:ascii="Times New Roman" w:eastAsia="Times New Roman" w:hAnsi="Times New Roman" w:cs="Times New Roman"/>
          <w:sz w:val="28"/>
          <w:szCs w:val="28"/>
        </w:rPr>
        <w:t>способы закаливания организма</w:t>
      </w:r>
      <w:r w:rsidR="003B338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50CEE" w:rsidRPr="00D50CEE">
        <w:rPr>
          <w:rFonts w:ascii="Verdana" w:eastAsia="Times New Roman" w:hAnsi="Verdana" w:cs="Times New Roman"/>
          <w:color w:val="242C2E"/>
          <w:sz w:val="24"/>
          <w:szCs w:val="24"/>
        </w:rPr>
        <w:t xml:space="preserve"> </w:t>
      </w:r>
      <w:r w:rsidR="003B3386">
        <w:rPr>
          <w:rFonts w:ascii="Times New Roman" w:eastAsia="Times New Roman" w:hAnsi="Times New Roman" w:cs="Times New Roman"/>
          <w:color w:val="242C2E"/>
          <w:sz w:val="28"/>
          <w:szCs w:val="28"/>
        </w:rPr>
        <w:t>режиме дня и личной гигиены</w:t>
      </w:r>
      <w:r w:rsidRPr="00F86C0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86C0B" w:rsidRDefault="00150C02" w:rsidP="00F86C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проведений </w:t>
      </w:r>
      <w:r w:rsidR="00D50CEE">
        <w:rPr>
          <w:rFonts w:ascii="Times New Roman" w:eastAsia="Times New Roman" w:hAnsi="Times New Roman" w:cs="Times New Roman"/>
          <w:sz w:val="28"/>
          <w:szCs w:val="28"/>
        </w:rPr>
        <w:t xml:space="preserve">подвижных </w:t>
      </w:r>
      <w:r>
        <w:rPr>
          <w:rFonts w:ascii="Times New Roman" w:eastAsia="Times New Roman" w:hAnsi="Times New Roman" w:cs="Times New Roman"/>
          <w:sz w:val="28"/>
          <w:szCs w:val="28"/>
        </w:rPr>
        <w:t>игр в бассейне</w:t>
      </w:r>
      <w:r w:rsidR="00F86C0B" w:rsidRPr="00F86C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0CEE" w:rsidRPr="00D50CEE" w:rsidRDefault="00D50CEE" w:rsidP="00F86C0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CEE">
        <w:rPr>
          <w:rFonts w:ascii="Times New Roman" w:eastAsia="Times New Roman" w:hAnsi="Times New Roman" w:cs="Times New Roman"/>
          <w:color w:val="242C2E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42C2E"/>
          <w:sz w:val="28"/>
          <w:szCs w:val="28"/>
        </w:rPr>
        <w:t>равила</w:t>
      </w:r>
      <w:r w:rsidRPr="00D50CEE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составл</w:t>
      </w:r>
      <w:r>
        <w:rPr>
          <w:rFonts w:ascii="Times New Roman" w:eastAsia="Times New Roman" w:hAnsi="Times New Roman" w:cs="Times New Roman"/>
          <w:color w:val="242C2E"/>
          <w:sz w:val="28"/>
          <w:szCs w:val="28"/>
        </w:rPr>
        <w:t>ения комплексов зарядки;</w:t>
      </w:r>
    </w:p>
    <w:p w:rsidR="00F86C0B" w:rsidRPr="00F86C0B" w:rsidRDefault="00F86C0B" w:rsidP="00F8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</w:t>
      </w:r>
      <w:r w:rsidRPr="00F86C0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уметь </w:t>
      </w:r>
    </w:p>
    <w:p w:rsidR="00F86C0B" w:rsidRDefault="00F86C0B" w:rsidP="00F86C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AE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скользить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груди (спине);</w:t>
      </w:r>
    </w:p>
    <w:p w:rsidR="00F86C0B" w:rsidRDefault="00F86C0B" w:rsidP="00F86C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правильно </w:t>
      </w:r>
      <w:r w:rsidRPr="001F5AEB">
        <w:rPr>
          <w:rFonts w:ascii="Times New Roman" w:eastAsia="Times New Roman" w:hAnsi="Times New Roman" w:cs="Times New Roman"/>
          <w:sz w:val="28"/>
          <w:szCs w:val="28"/>
          <w:lang w:eastAsia="ar-SA"/>
        </w:rPr>
        <w:t>дышать в воде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86C0B" w:rsidRPr="00F86C0B" w:rsidRDefault="00F86C0B" w:rsidP="00F86C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проплывать короткую дистанцию кролем на груди (спине), </w:t>
      </w:r>
      <w:r w:rsidRPr="001F5AEB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помощью вс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помогательных средств и без них;</w:t>
      </w:r>
    </w:p>
    <w:p w:rsidR="00F86C0B" w:rsidRDefault="00F86C0B" w:rsidP="00F86C0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6C0B">
        <w:rPr>
          <w:rFonts w:ascii="Times New Roman" w:eastAsia="Times New Roman" w:hAnsi="Times New Roman" w:cs="Times New Roman"/>
          <w:sz w:val="28"/>
          <w:szCs w:val="28"/>
        </w:rPr>
        <w:t>соблюдать правила те</w:t>
      </w:r>
      <w:r>
        <w:rPr>
          <w:rFonts w:ascii="Times New Roman" w:eastAsia="Times New Roman" w:hAnsi="Times New Roman" w:cs="Times New Roman"/>
          <w:sz w:val="28"/>
          <w:szCs w:val="28"/>
        </w:rPr>
        <w:t>хники безопасности при занятиях</w:t>
      </w:r>
      <w:r w:rsidRPr="00F86C0B">
        <w:rPr>
          <w:rFonts w:ascii="Times New Roman" w:eastAsia="Times New Roman" w:hAnsi="Times New Roman" w:cs="Times New Roman"/>
          <w:sz w:val="28"/>
          <w:szCs w:val="28"/>
        </w:rPr>
        <w:t xml:space="preserve"> плаванием;</w:t>
      </w:r>
    </w:p>
    <w:p w:rsidR="00473690" w:rsidRDefault="00473690" w:rsidP="0047369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комплексы упражнений, направленные на формирование техники плавания;</w:t>
      </w:r>
    </w:p>
    <w:p w:rsidR="00F86C0B" w:rsidRPr="00473690" w:rsidRDefault="00F86C0B" w:rsidP="0047369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90">
        <w:rPr>
          <w:rFonts w:ascii="Times New Roman" w:hAnsi="Times New Roman" w:cs="Times New Roman"/>
          <w:color w:val="242C2E"/>
          <w:sz w:val="28"/>
          <w:szCs w:val="28"/>
        </w:rPr>
        <w:t>демонстрировать уровень физической подготовленности (см. табл.</w:t>
      </w:r>
      <w:r w:rsidRPr="00473690">
        <w:rPr>
          <w:rStyle w:val="apple-converted-space"/>
          <w:rFonts w:ascii="Times New Roman" w:hAnsi="Times New Roman" w:cs="Times New Roman"/>
          <w:color w:val="242C2E"/>
          <w:sz w:val="28"/>
          <w:szCs w:val="28"/>
        </w:rPr>
        <w:t> </w:t>
      </w:r>
      <w:r w:rsidRPr="00473690">
        <w:rPr>
          <w:rFonts w:ascii="Times New Roman" w:hAnsi="Times New Roman" w:cs="Times New Roman"/>
          <w:color w:val="242C2E"/>
          <w:sz w:val="28"/>
          <w:szCs w:val="28"/>
        </w:rPr>
        <w:t>1).</w:t>
      </w:r>
    </w:p>
    <w:p w:rsidR="00F86C0B" w:rsidRDefault="00F86C0B" w:rsidP="00F86C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86C0B" w:rsidRPr="00F86C0B" w:rsidRDefault="00F86C0B" w:rsidP="00F8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       </w:t>
      </w:r>
      <w:r w:rsidRPr="00F86C0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  <w:r w:rsidRPr="00F86C0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:rsidR="00F86C0B" w:rsidRPr="00F86C0B" w:rsidRDefault="00F86C0B" w:rsidP="00F86C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6C0B">
        <w:rPr>
          <w:rFonts w:ascii="Times New Roman" w:eastAsia="Times New Roman" w:hAnsi="Times New Roman" w:cs="Times New Roman"/>
          <w:sz w:val="28"/>
          <w:szCs w:val="28"/>
        </w:rPr>
        <w:t>для повышения работоспособности, сохранения и укрепления здоровья;</w:t>
      </w:r>
    </w:p>
    <w:p w:rsidR="00F86C0B" w:rsidRPr="00F86C0B" w:rsidRDefault="00F86C0B" w:rsidP="00F86C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86C0B">
        <w:rPr>
          <w:rFonts w:ascii="Times New Roman" w:eastAsia="Times New Roman" w:hAnsi="Times New Roman" w:cs="Times New Roman"/>
          <w:sz w:val="28"/>
          <w:szCs w:val="28"/>
        </w:rPr>
        <w:t xml:space="preserve"> участия в массовых спортивных соревнованиях;</w:t>
      </w:r>
    </w:p>
    <w:p w:rsidR="00F86C0B" w:rsidRPr="00F86C0B" w:rsidRDefault="00F86C0B" w:rsidP="00F86C0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6C0B">
        <w:rPr>
          <w:rFonts w:ascii="Times New Roman" w:eastAsia="Times New Roman" w:hAnsi="Times New Roman" w:cs="Times New Roman"/>
          <w:sz w:val="28"/>
          <w:szCs w:val="28"/>
        </w:rPr>
        <w:t>для активной творческой деятельности, выбора и формирования здорового образа жизни.</w:t>
      </w:r>
    </w:p>
    <w:p w:rsidR="00F86C0B" w:rsidRDefault="00F86C0B" w:rsidP="001F5AEB">
      <w:pPr>
        <w:pStyle w:val="a8"/>
        <w:shd w:val="clear" w:color="auto" w:fill="FFFFFF"/>
        <w:spacing w:before="180" w:beforeAutospacing="0" w:after="180" w:afterAutospacing="0" w:line="360" w:lineRule="atLeast"/>
        <w:rPr>
          <w:color w:val="242C2E"/>
          <w:sz w:val="28"/>
          <w:szCs w:val="28"/>
        </w:rPr>
      </w:pPr>
    </w:p>
    <w:p w:rsidR="001F5AEB" w:rsidRDefault="00411C1F" w:rsidP="00411C1F">
      <w:pPr>
        <w:pStyle w:val="a8"/>
        <w:shd w:val="clear" w:color="auto" w:fill="FFFFFF"/>
        <w:spacing w:before="180" w:beforeAutospacing="0" w:after="180" w:afterAutospacing="0" w:line="360" w:lineRule="atLeast"/>
        <w:jc w:val="both"/>
        <w:rPr>
          <w:rFonts w:ascii="Verdana" w:hAnsi="Verdana"/>
          <w:color w:val="242C2E"/>
        </w:rPr>
      </w:pPr>
      <w:r>
        <w:rPr>
          <w:rFonts w:ascii="Verdana" w:hAnsi="Verdana"/>
          <w:color w:val="242C2E"/>
          <w:lang w:val="en-US"/>
        </w:rPr>
        <w:t> </w:t>
      </w:r>
    </w:p>
    <w:p w:rsidR="00F86C0B" w:rsidRDefault="00F86C0B" w:rsidP="00411C1F">
      <w:pPr>
        <w:pStyle w:val="a8"/>
        <w:shd w:val="clear" w:color="auto" w:fill="FFFFFF"/>
        <w:spacing w:before="180" w:beforeAutospacing="0" w:after="180" w:afterAutospacing="0" w:line="360" w:lineRule="atLeast"/>
        <w:jc w:val="both"/>
        <w:rPr>
          <w:rFonts w:ascii="Verdana" w:hAnsi="Verdana"/>
          <w:color w:val="242C2E"/>
        </w:rPr>
      </w:pPr>
    </w:p>
    <w:p w:rsidR="00150C02" w:rsidRPr="00F86C0B" w:rsidRDefault="00150C02" w:rsidP="00411C1F">
      <w:pPr>
        <w:pStyle w:val="a8"/>
        <w:shd w:val="clear" w:color="auto" w:fill="FFFFFF"/>
        <w:spacing w:before="180" w:beforeAutospacing="0" w:after="180" w:afterAutospacing="0" w:line="360" w:lineRule="atLeast"/>
        <w:jc w:val="both"/>
        <w:rPr>
          <w:rFonts w:ascii="Verdana" w:hAnsi="Verdana"/>
          <w:color w:val="242C2E"/>
        </w:rPr>
      </w:pPr>
    </w:p>
    <w:p w:rsidR="001F5AEB" w:rsidRPr="001F5AEB" w:rsidRDefault="001F5AEB" w:rsidP="001F5AEB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AEB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Курс первого  года обучения завершается приемом контрольных нормативов, который осуществляется в конце второй и четвертой четверти учебного года.</w:t>
      </w:r>
    </w:p>
    <w:p w:rsidR="001F5AEB" w:rsidRPr="001F5AEB" w:rsidRDefault="001F5AEB" w:rsidP="001F5AEB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5AEB" w:rsidRPr="001F5AEB" w:rsidRDefault="001F5AEB" w:rsidP="001F5AEB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AEB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Диагностика проводится в соответствии с разработанными критериями:</w:t>
      </w:r>
    </w:p>
    <w:p w:rsidR="001F5AEB" w:rsidRPr="001F5AEB" w:rsidRDefault="001F5AEB" w:rsidP="001F5AEB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A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низкий уровень</w:t>
      </w:r>
      <w:r w:rsidRPr="001F5A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выполнение упражнений с помощью инструктора;</w:t>
      </w:r>
    </w:p>
    <w:p w:rsidR="001F5AEB" w:rsidRPr="001F5AEB" w:rsidRDefault="001F5AEB" w:rsidP="001F5AEB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A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средний уровень </w:t>
      </w:r>
      <w:r w:rsidRPr="001F5AEB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неуверенное, с напряжением самостоятельное выполнение упражнений;</w:t>
      </w:r>
    </w:p>
    <w:p w:rsidR="001F5AEB" w:rsidRPr="001F5AEB" w:rsidRDefault="001F5AEB" w:rsidP="001F5AEB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5A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высокий уровень</w:t>
      </w:r>
      <w:r w:rsidRPr="001F5A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самостоятельное выполнение упражнений, навык автоматизирован.</w:t>
      </w:r>
    </w:p>
    <w:p w:rsidR="001F5AEB" w:rsidRPr="00150C02" w:rsidRDefault="00150C02" w:rsidP="00411C1F">
      <w:pPr>
        <w:pStyle w:val="a8"/>
        <w:shd w:val="clear" w:color="auto" w:fill="FFFFFF"/>
        <w:spacing w:before="180" w:beforeAutospacing="0" w:after="180" w:afterAutospacing="0" w:line="360" w:lineRule="atLeast"/>
        <w:jc w:val="both"/>
        <w:rPr>
          <w:color w:val="242C2E"/>
        </w:rPr>
      </w:pPr>
      <w:r w:rsidRPr="00150C02">
        <w:rPr>
          <w:color w:val="242C2E"/>
        </w:rPr>
        <w:t>Таблица №1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3484"/>
        <w:gridCol w:w="4454"/>
        <w:gridCol w:w="3969"/>
        <w:gridCol w:w="1985"/>
      </w:tblGrid>
      <w:tr w:rsidR="001F5AEB" w:rsidRPr="001F5AEB" w:rsidTr="006C22E8">
        <w:trPr>
          <w:trHeight w:val="10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5AEB" w:rsidRPr="001F5AEB" w:rsidRDefault="001F5AEB" w:rsidP="001F5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F5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5AEB" w:rsidRPr="001F5AEB" w:rsidRDefault="001F5AEB" w:rsidP="001F5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F5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Контроль сформированности плавательных навыков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5AEB" w:rsidRPr="001F5AEB" w:rsidRDefault="001F5AEB" w:rsidP="001F5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F5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Техника овладения плавательного навыками</w:t>
            </w:r>
          </w:p>
          <w:p w:rsidR="001F5AEB" w:rsidRPr="001F5AEB" w:rsidRDefault="001F5AEB" w:rsidP="001F5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5AEB" w:rsidRPr="001F5AEB" w:rsidRDefault="001F5AEB" w:rsidP="001F5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F5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Четверть, номер урока, 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AEB" w:rsidRPr="001F5AEB" w:rsidRDefault="001F5AEB" w:rsidP="001F5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F5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Группа</w:t>
            </w:r>
          </w:p>
        </w:tc>
      </w:tr>
      <w:tr w:rsidR="001F5AEB" w:rsidRPr="001F5AEB" w:rsidTr="006C22E8">
        <w:trPr>
          <w:trHeight w:val="1845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AEB" w:rsidRPr="001F5AEB" w:rsidRDefault="001F5AEB" w:rsidP="001F5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AEB" w:rsidRPr="001F5AEB" w:rsidRDefault="001F5AEB" w:rsidP="001F5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умений скользить на груди и спине, дышать в воде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AEB" w:rsidRPr="001F5AEB" w:rsidRDefault="001F5AEB" w:rsidP="001F5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Скольжение на груди (спине) с вспомогательными средствами (доска, мяч).</w:t>
            </w:r>
          </w:p>
          <w:p w:rsidR="001F5AEB" w:rsidRPr="001F5AEB" w:rsidRDefault="001F5AEB" w:rsidP="001F5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Скольжение на груди (спине) без вспомогательных средств.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AEB" w:rsidRPr="001F5AEB" w:rsidRDefault="001F5AEB" w:rsidP="001F5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A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II </w:t>
            </w:r>
            <w:r w:rsidRPr="001F5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четверть, урок №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AEB" w:rsidRPr="001F5AEB" w:rsidRDefault="001F5AEB" w:rsidP="001F5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F5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1класс</w:t>
            </w:r>
          </w:p>
        </w:tc>
      </w:tr>
      <w:tr w:rsidR="001F5AEB" w:rsidRPr="001F5AEB" w:rsidTr="006C22E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AEB" w:rsidRPr="001F5AEB" w:rsidRDefault="001F5AEB" w:rsidP="001F5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AEB" w:rsidRPr="001F5AEB" w:rsidRDefault="001F5AEB" w:rsidP="001F5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Проплыть короткую дистанцию способом кроль на груди (спине), с помощью вспомогательных средств и без них.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AEB" w:rsidRPr="001F5AEB" w:rsidRDefault="001F5AEB" w:rsidP="001F5A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Проплыть кроль на груди (спине) с вспомогательными средствами (доска, мяч).</w:t>
            </w:r>
          </w:p>
          <w:p w:rsidR="001F5AEB" w:rsidRPr="001F5AEB" w:rsidRDefault="001F5AEB" w:rsidP="001F5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Проплыть кроль на груди (спине) без вспомогательных средств.</w:t>
            </w:r>
          </w:p>
          <w:p w:rsidR="001F5AEB" w:rsidRPr="001F5AEB" w:rsidRDefault="001F5AEB" w:rsidP="001F5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F5AEB" w:rsidRPr="001F5AEB" w:rsidRDefault="001F5AEB" w:rsidP="001F5A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AEB" w:rsidRPr="001F5AEB" w:rsidRDefault="001F5AEB" w:rsidP="001F5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A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  <w:r w:rsidRPr="001F5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четверть, урок № 8</w:t>
            </w:r>
          </w:p>
          <w:p w:rsidR="001F5AEB" w:rsidRPr="001F5AEB" w:rsidRDefault="001F5AEB" w:rsidP="001F5AE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AEB" w:rsidRPr="001F5AEB" w:rsidRDefault="001F5AEB" w:rsidP="001F5A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5A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1класс</w:t>
            </w:r>
          </w:p>
        </w:tc>
      </w:tr>
    </w:tbl>
    <w:p w:rsidR="00411C1F" w:rsidRDefault="00411C1F" w:rsidP="00411C1F">
      <w:pPr>
        <w:pStyle w:val="a8"/>
        <w:shd w:val="clear" w:color="auto" w:fill="FFFFFF"/>
        <w:spacing w:before="180" w:beforeAutospacing="0" w:after="180" w:afterAutospacing="0" w:line="360" w:lineRule="atLeast"/>
        <w:jc w:val="both"/>
        <w:rPr>
          <w:rFonts w:ascii="Verdana" w:hAnsi="Verdana"/>
          <w:color w:val="242C2E"/>
        </w:rPr>
      </w:pPr>
    </w:p>
    <w:p w:rsidR="00DE3786" w:rsidRDefault="00DE3786" w:rsidP="00411C1F">
      <w:pPr>
        <w:pStyle w:val="a8"/>
        <w:shd w:val="clear" w:color="auto" w:fill="FFFFFF"/>
        <w:spacing w:before="180" w:beforeAutospacing="0" w:after="180" w:afterAutospacing="0" w:line="360" w:lineRule="atLeast"/>
        <w:jc w:val="both"/>
        <w:rPr>
          <w:rFonts w:ascii="Verdana" w:hAnsi="Verdana"/>
          <w:color w:val="242C2E"/>
        </w:rPr>
      </w:pPr>
    </w:p>
    <w:p w:rsidR="00411C1F" w:rsidRDefault="00411C1F" w:rsidP="001F5AEB">
      <w:pPr>
        <w:rPr>
          <w:rFonts w:ascii="Times New Roman" w:hAnsi="Times New Roman" w:cs="Times New Roman"/>
          <w:b/>
          <w:sz w:val="28"/>
          <w:szCs w:val="28"/>
        </w:rPr>
      </w:pPr>
    </w:p>
    <w:p w:rsidR="00625670" w:rsidRPr="000D7A3B" w:rsidRDefault="000D7A3B" w:rsidP="0062567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Планируемые результаты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5670">
        <w:rPr>
          <w:b/>
          <w:color w:val="000000"/>
          <w:sz w:val="28"/>
          <w:szCs w:val="28"/>
        </w:rPr>
        <w:t>Универсальными компетенциями</w:t>
      </w:r>
      <w:r w:rsidRPr="00625670">
        <w:rPr>
          <w:color w:val="000000"/>
          <w:sz w:val="28"/>
          <w:szCs w:val="28"/>
        </w:rPr>
        <w:t xml:space="preserve"> учащихся на этапе начального общего образования по физической культуре являются: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5670">
        <w:rPr>
          <w:b/>
          <w:color w:val="000000"/>
          <w:sz w:val="28"/>
          <w:szCs w:val="28"/>
        </w:rPr>
        <w:t>Личностными результатами</w:t>
      </w:r>
      <w:r w:rsidRPr="00625670">
        <w:rPr>
          <w:color w:val="000000"/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5670">
        <w:rPr>
          <w:color w:val="000000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5670">
        <w:rPr>
          <w:b/>
          <w:color w:val="000000"/>
          <w:sz w:val="28"/>
          <w:szCs w:val="28"/>
        </w:rPr>
        <w:t>Метапредметными результатами</w:t>
      </w:r>
      <w:r w:rsidRPr="00625670">
        <w:rPr>
          <w:color w:val="000000"/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625670" w:rsidRPr="00625670" w:rsidRDefault="000D4EEC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25670" w:rsidRPr="00625670">
        <w:rPr>
          <w:color w:val="000000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оценивать красоту телосложения и осанки, сравнивать их с эталонными образцами;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625670">
        <w:rPr>
          <w:color w:val="000000"/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5670">
        <w:rPr>
          <w:b/>
          <w:color w:val="000000"/>
          <w:sz w:val="28"/>
          <w:szCs w:val="28"/>
        </w:rPr>
        <w:t>Предметными результатами</w:t>
      </w:r>
      <w:r w:rsidRPr="00625670">
        <w:rPr>
          <w:color w:val="000000"/>
          <w:sz w:val="28"/>
          <w:szCs w:val="28"/>
        </w:rPr>
        <w:t xml:space="preserve"> освоения учащимися содержания программы по физической культуре являются следующие умения: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5670">
        <w:rPr>
          <w:color w:val="000000"/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625670" w:rsidRPr="00625670" w:rsidRDefault="00625670" w:rsidP="00625670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25670">
        <w:rPr>
          <w:color w:val="000000"/>
          <w:sz w:val="28"/>
          <w:szCs w:val="28"/>
        </w:rPr>
        <w:t>применять жизненно важные двигательные навыки</w:t>
      </w:r>
    </w:p>
    <w:p w:rsidR="000D4EEC" w:rsidRDefault="00B47372" w:rsidP="00625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B47372" w:rsidRPr="00B47372" w:rsidRDefault="00B47372" w:rsidP="00625670">
      <w:pPr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>- здоровье сберегающие (ЗСТ)</w:t>
      </w:r>
    </w:p>
    <w:p w:rsidR="00B47372" w:rsidRPr="00B47372" w:rsidRDefault="00B47372" w:rsidP="00625670">
      <w:pPr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>- игровые (ИТ)</w:t>
      </w:r>
    </w:p>
    <w:p w:rsidR="00B47372" w:rsidRDefault="00B47372" w:rsidP="00625670">
      <w:pPr>
        <w:rPr>
          <w:rFonts w:ascii="Times New Roman" w:hAnsi="Times New Roman" w:cs="Times New Roman"/>
          <w:sz w:val="28"/>
          <w:szCs w:val="28"/>
        </w:rPr>
      </w:pPr>
      <w:r w:rsidRPr="00B47372">
        <w:rPr>
          <w:rFonts w:ascii="Times New Roman" w:hAnsi="Times New Roman" w:cs="Times New Roman"/>
          <w:sz w:val="28"/>
          <w:szCs w:val="28"/>
        </w:rPr>
        <w:t xml:space="preserve">- личностно-ориентированные (ЛОТ) </w:t>
      </w:r>
    </w:p>
    <w:p w:rsidR="00E9377E" w:rsidRPr="00B47372" w:rsidRDefault="00E9377E" w:rsidP="00625670">
      <w:pPr>
        <w:rPr>
          <w:rFonts w:ascii="Times New Roman" w:hAnsi="Times New Roman" w:cs="Times New Roman"/>
          <w:sz w:val="28"/>
          <w:szCs w:val="28"/>
        </w:rPr>
      </w:pPr>
    </w:p>
    <w:p w:rsidR="000D4EEC" w:rsidRDefault="000D4EEC" w:rsidP="00B47372">
      <w:pPr>
        <w:rPr>
          <w:rFonts w:ascii="Times New Roman" w:hAnsi="Times New Roman" w:cs="Times New Roman"/>
          <w:b/>
          <w:sz w:val="28"/>
          <w:szCs w:val="28"/>
        </w:rPr>
      </w:pPr>
    </w:p>
    <w:p w:rsidR="000D7A3B" w:rsidRPr="008449D8" w:rsidRDefault="000D7A3B" w:rsidP="008449D8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7A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Критерии оценивания </w:t>
      </w:r>
    </w:p>
    <w:p w:rsidR="008449D8" w:rsidRPr="008449D8" w:rsidRDefault="008449D8" w:rsidP="008449D8">
      <w:pPr>
        <w:pStyle w:val="a8"/>
        <w:shd w:val="clear" w:color="auto" w:fill="FFFFFF"/>
        <w:spacing w:before="180" w:beforeAutospacing="0" w:after="180" w:afterAutospacing="0" w:line="360" w:lineRule="atLeast"/>
        <w:rPr>
          <w:color w:val="242C2E"/>
          <w:sz w:val="28"/>
          <w:szCs w:val="28"/>
        </w:rPr>
      </w:pPr>
      <w:r>
        <w:rPr>
          <w:color w:val="242C2E"/>
          <w:sz w:val="28"/>
          <w:szCs w:val="28"/>
        </w:rPr>
        <w:t xml:space="preserve">    </w:t>
      </w:r>
      <w:r w:rsidRPr="008449D8">
        <w:rPr>
          <w:color w:val="242C2E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449D8" w:rsidRPr="008449D8" w:rsidRDefault="008449D8" w:rsidP="008449D8">
      <w:pPr>
        <w:pStyle w:val="a8"/>
        <w:shd w:val="clear" w:color="auto" w:fill="FFFFFF"/>
        <w:spacing w:before="180" w:beforeAutospacing="0" w:after="180" w:afterAutospacing="0" w:line="360" w:lineRule="atLeast"/>
        <w:rPr>
          <w:color w:val="242C2E"/>
          <w:sz w:val="28"/>
          <w:szCs w:val="28"/>
          <w:u w:val="single"/>
        </w:rPr>
      </w:pPr>
      <w:r w:rsidRPr="008449D8">
        <w:rPr>
          <w:color w:val="242C2E"/>
          <w:sz w:val="28"/>
          <w:szCs w:val="28"/>
          <w:u w:val="single"/>
        </w:rPr>
        <w:t>Классификация ошибок и недочетов, влияющих на снижение оценки</w:t>
      </w:r>
    </w:p>
    <w:p w:rsidR="008449D8" w:rsidRDefault="008449D8" w:rsidP="008449D8">
      <w:pPr>
        <w:pStyle w:val="a8"/>
        <w:shd w:val="clear" w:color="auto" w:fill="FFFFFF"/>
        <w:spacing w:before="180" w:beforeAutospacing="0" w:after="180" w:afterAutospacing="0" w:line="360" w:lineRule="atLeast"/>
        <w:rPr>
          <w:color w:val="242C2E"/>
          <w:sz w:val="28"/>
          <w:szCs w:val="28"/>
        </w:rPr>
      </w:pPr>
      <w:r w:rsidRPr="008449D8">
        <w:rPr>
          <w:color w:val="242C2E"/>
          <w:sz w:val="28"/>
          <w:szCs w:val="28"/>
        </w:rPr>
        <w:t>Мелкими ошибками считаются такие, которые не влияют на качество и результат выполнения. К мелким ошибкам в основном о</w:t>
      </w:r>
      <w:r>
        <w:rPr>
          <w:color w:val="242C2E"/>
          <w:sz w:val="28"/>
          <w:szCs w:val="28"/>
        </w:rPr>
        <w:t>тносятся неточность выполнения</w:t>
      </w:r>
      <w:r w:rsidRPr="008449D8">
        <w:rPr>
          <w:color w:val="242C2E"/>
          <w:sz w:val="28"/>
          <w:szCs w:val="28"/>
        </w:rPr>
        <w:t>, нарушение ритма, н</w:t>
      </w:r>
      <w:r>
        <w:rPr>
          <w:color w:val="242C2E"/>
          <w:sz w:val="28"/>
          <w:szCs w:val="28"/>
        </w:rPr>
        <w:t>еправильное исходное положение.</w:t>
      </w:r>
    </w:p>
    <w:p w:rsidR="008449D8" w:rsidRPr="008449D8" w:rsidRDefault="008449D8" w:rsidP="008449D8">
      <w:pPr>
        <w:pStyle w:val="a8"/>
        <w:shd w:val="clear" w:color="auto" w:fill="FFFFFF"/>
        <w:spacing w:before="180" w:beforeAutospacing="0" w:after="180" w:afterAutospacing="0" w:line="360" w:lineRule="atLeast"/>
        <w:rPr>
          <w:color w:val="242C2E"/>
          <w:sz w:val="28"/>
          <w:szCs w:val="28"/>
        </w:rPr>
      </w:pPr>
      <w:r w:rsidRPr="008449D8">
        <w:rPr>
          <w:color w:val="242C2E"/>
          <w:sz w:val="28"/>
          <w:szCs w:val="28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</w:t>
      </w:r>
      <w:r w:rsidRPr="008449D8">
        <w:rPr>
          <w:rStyle w:val="apple-converted-space"/>
          <w:color w:val="242C2E"/>
          <w:sz w:val="28"/>
          <w:szCs w:val="28"/>
        </w:rPr>
        <w:t> </w:t>
      </w:r>
    </w:p>
    <w:p w:rsidR="008449D8" w:rsidRPr="008449D8" w:rsidRDefault="008449D8" w:rsidP="008449D8">
      <w:pPr>
        <w:pStyle w:val="a8"/>
        <w:shd w:val="clear" w:color="auto" w:fill="FFFFFF"/>
        <w:spacing w:before="180" w:beforeAutospacing="0" w:after="180" w:afterAutospacing="0" w:line="360" w:lineRule="atLeast"/>
        <w:rPr>
          <w:color w:val="242C2E"/>
          <w:sz w:val="28"/>
          <w:szCs w:val="28"/>
        </w:rPr>
      </w:pPr>
      <w:r w:rsidRPr="008449D8">
        <w:rPr>
          <w:color w:val="242C2E"/>
          <w:sz w:val="28"/>
          <w:szCs w:val="28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8449D8" w:rsidRPr="008449D8" w:rsidRDefault="008449D8" w:rsidP="008449D8">
      <w:pPr>
        <w:pStyle w:val="a8"/>
        <w:shd w:val="clear" w:color="auto" w:fill="FFFFFF"/>
        <w:spacing w:before="180" w:beforeAutospacing="0" w:after="180" w:afterAutospacing="0" w:line="360" w:lineRule="atLeast"/>
        <w:rPr>
          <w:color w:val="242C2E"/>
          <w:sz w:val="28"/>
          <w:szCs w:val="28"/>
        </w:rPr>
      </w:pPr>
      <w:r w:rsidRPr="008449D8">
        <w:rPr>
          <w:color w:val="242C2E"/>
          <w:sz w:val="28"/>
          <w:szCs w:val="28"/>
        </w:rPr>
        <w:t>Характеристика цифровой оценки (отметки)</w:t>
      </w:r>
      <w:r w:rsidR="000D4EEC">
        <w:rPr>
          <w:color w:val="242C2E"/>
          <w:sz w:val="28"/>
          <w:szCs w:val="28"/>
        </w:rPr>
        <w:t>:</w:t>
      </w:r>
    </w:p>
    <w:p w:rsidR="008449D8" w:rsidRPr="008449D8" w:rsidRDefault="008449D8" w:rsidP="008449D8">
      <w:pPr>
        <w:pStyle w:val="a8"/>
        <w:shd w:val="clear" w:color="auto" w:fill="FFFFFF"/>
        <w:spacing w:before="180" w:beforeAutospacing="0" w:after="180" w:afterAutospacing="0" w:line="360" w:lineRule="atLeast"/>
        <w:rPr>
          <w:color w:val="242C2E"/>
          <w:sz w:val="28"/>
          <w:szCs w:val="28"/>
        </w:rPr>
      </w:pPr>
      <w:r w:rsidRPr="008449D8">
        <w:rPr>
          <w:color w:val="242C2E"/>
          <w:sz w:val="28"/>
          <w:szCs w:val="28"/>
        </w:rPr>
        <w:t>Оценка «5» выставляется за качественное выполнение упражнений, допускается наличие мелких ошибок.</w:t>
      </w:r>
    </w:p>
    <w:p w:rsidR="008449D8" w:rsidRPr="008449D8" w:rsidRDefault="008449D8" w:rsidP="008449D8">
      <w:pPr>
        <w:pStyle w:val="a8"/>
        <w:shd w:val="clear" w:color="auto" w:fill="FFFFFF"/>
        <w:spacing w:before="180" w:beforeAutospacing="0" w:after="180" w:afterAutospacing="0" w:line="360" w:lineRule="atLeast"/>
        <w:rPr>
          <w:color w:val="242C2E"/>
          <w:sz w:val="28"/>
          <w:szCs w:val="28"/>
        </w:rPr>
      </w:pPr>
      <w:r w:rsidRPr="008449D8">
        <w:rPr>
          <w:color w:val="242C2E"/>
          <w:sz w:val="28"/>
          <w:szCs w:val="28"/>
        </w:rPr>
        <w:t>Оценка «4» выставляется, если допущено не более одной значительной ошибки и несколько мелких.</w:t>
      </w:r>
    </w:p>
    <w:p w:rsidR="008449D8" w:rsidRPr="008449D8" w:rsidRDefault="008449D8" w:rsidP="008449D8">
      <w:pPr>
        <w:pStyle w:val="a8"/>
        <w:shd w:val="clear" w:color="auto" w:fill="FFFFFF"/>
        <w:spacing w:before="180" w:beforeAutospacing="0" w:after="180" w:afterAutospacing="0" w:line="360" w:lineRule="atLeast"/>
        <w:rPr>
          <w:color w:val="242C2E"/>
          <w:sz w:val="28"/>
          <w:szCs w:val="28"/>
        </w:rPr>
      </w:pPr>
      <w:r w:rsidRPr="008449D8">
        <w:rPr>
          <w:color w:val="242C2E"/>
          <w:sz w:val="28"/>
          <w:szCs w:val="28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449D8" w:rsidRPr="008449D8" w:rsidRDefault="008449D8" w:rsidP="008449D8">
      <w:pPr>
        <w:pStyle w:val="a8"/>
        <w:shd w:val="clear" w:color="auto" w:fill="FFFFFF"/>
        <w:spacing w:before="180" w:beforeAutospacing="0" w:after="180" w:afterAutospacing="0" w:line="360" w:lineRule="atLeast"/>
        <w:rPr>
          <w:color w:val="242C2E"/>
          <w:sz w:val="28"/>
          <w:szCs w:val="28"/>
        </w:rPr>
      </w:pPr>
      <w:r w:rsidRPr="008449D8">
        <w:rPr>
          <w:color w:val="242C2E"/>
          <w:sz w:val="28"/>
          <w:szCs w:val="28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8449D8" w:rsidRPr="008449D8" w:rsidRDefault="008449D8" w:rsidP="008449D8">
      <w:pPr>
        <w:pStyle w:val="a8"/>
        <w:shd w:val="clear" w:color="auto" w:fill="FFFFFF"/>
        <w:spacing w:before="180" w:beforeAutospacing="0" w:after="180" w:afterAutospacing="0" w:line="360" w:lineRule="atLeast"/>
        <w:rPr>
          <w:color w:val="242C2E"/>
          <w:sz w:val="28"/>
          <w:szCs w:val="28"/>
        </w:rPr>
      </w:pPr>
      <w:r w:rsidRPr="008449D8">
        <w:rPr>
          <w:color w:val="242C2E"/>
          <w:sz w:val="28"/>
          <w:szCs w:val="28"/>
        </w:rPr>
        <w:t> </w:t>
      </w:r>
    </w:p>
    <w:p w:rsidR="008449D8" w:rsidRDefault="008449D8" w:rsidP="00A61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3B" w:rsidRDefault="000D7A3B" w:rsidP="00AD2DC3">
      <w:pPr>
        <w:rPr>
          <w:rFonts w:ascii="Times New Roman" w:hAnsi="Times New Roman" w:cs="Times New Roman"/>
          <w:b/>
          <w:sz w:val="28"/>
          <w:szCs w:val="28"/>
        </w:rPr>
      </w:pPr>
    </w:p>
    <w:p w:rsidR="000D7A3B" w:rsidRDefault="000D7A3B" w:rsidP="00A612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A3B" w:rsidRDefault="000D7A3B" w:rsidP="00835C5D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7A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Календарно-тематическое планирование по предмету « Физическая культура»</w:t>
      </w:r>
    </w:p>
    <w:p w:rsidR="00D731D3" w:rsidRPr="00FF474C" w:rsidRDefault="00D731D3" w:rsidP="00E57380">
      <w:pPr>
        <w:tabs>
          <w:tab w:val="left" w:pos="3888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Style w:val="a3"/>
        <w:tblW w:w="531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52"/>
        <w:gridCol w:w="1831"/>
        <w:gridCol w:w="801"/>
        <w:gridCol w:w="38"/>
        <w:gridCol w:w="848"/>
        <w:gridCol w:w="2046"/>
        <w:gridCol w:w="1439"/>
        <w:gridCol w:w="2329"/>
        <w:gridCol w:w="2123"/>
        <w:gridCol w:w="1853"/>
        <w:gridCol w:w="133"/>
        <w:gridCol w:w="861"/>
        <w:gridCol w:w="1134"/>
      </w:tblGrid>
      <w:tr w:rsidR="00BA0F2C" w:rsidRPr="00D752D0" w:rsidTr="003B5884">
        <w:trPr>
          <w:trHeight w:val="1097"/>
        </w:trPr>
        <w:tc>
          <w:tcPr>
            <w:tcW w:w="142" w:type="pct"/>
            <w:vMerge w:val="restar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  <w:lang w:val="tt-RU"/>
              </w:rPr>
              <w:t>№</w:t>
            </w: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576" w:type="pct"/>
            <w:vMerge w:val="restar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  <w:lang w:val="tt-RU"/>
              </w:rPr>
              <w:t>Тема урока</w:t>
            </w:r>
          </w:p>
        </w:tc>
        <w:tc>
          <w:tcPr>
            <w:tcW w:w="264" w:type="pct"/>
            <w:gridSpan w:val="2"/>
            <w:vMerge w:val="restar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  <w:lang w:val="tt-RU"/>
              </w:rPr>
              <w:t>Кол. часов</w:t>
            </w:r>
          </w:p>
        </w:tc>
        <w:tc>
          <w:tcPr>
            <w:tcW w:w="267" w:type="pct"/>
            <w:vMerge w:val="restar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  <w:lang w:val="tt-RU"/>
              </w:rPr>
              <w:t>Тип урока</w:t>
            </w:r>
          </w:p>
        </w:tc>
        <w:tc>
          <w:tcPr>
            <w:tcW w:w="644" w:type="pct"/>
            <w:vMerge w:val="restar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453" w:type="pct"/>
            <w:vMerge w:val="restar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  <w:lang w:val="tt-RU"/>
              </w:rPr>
              <w:t>Виды контроля, измерители</w:t>
            </w:r>
          </w:p>
        </w:tc>
        <w:tc>
          <w:tcPr>
            <w:tcW w:w="733" w:type="pct"/>
            <w:vMerge w:val="restart"/>
            <w:tcBorders>
              <w:righ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D752D0" w:rsidRPr="00D752D0" w:rsidRDefault="00D752D0" w:rsidP="00F86C0B">
            <w:pPr>
              <w:tabs>
                <w:tab w:val="left" w:pos="1055"/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</w:rPr>
              <w:t>Требования к уровню подготовки учащихся</w:t>
            </w:r>
          </w:p>
        </w:tc>
        <w:tc>
          <w:tcPr>
            <w:tcW w:w="668" w:type="pct"/>
            <w:vMerge w:val="restart"/>
            <w:tcBorders>
              <w:right w:val="single" w:sz="4" w:space="0" w:color="auto"/>
            </w:tcBorders>
          </w:tcPr>
          <w:p w:rsidR="00D752D0" w:rsidRDefault="00D752D0" w:rsidP="00D75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52D0" w:rsidRPr="00D752D0" w:rsidRDefault="00D752D0" w:rsidP="00D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2D0">
              <w:rPr>
                <w:rFonts w:ascii="Times New Roman" w:hAnsi="Times New Roman" w:cs="Times New Roman"/>
                <w:b/>
              </w:rPr>
              <w:t>Формирование УДД</w:t>
            </w:r>
          </w:p>
          <w:p w:rsidR="00D752D0" w:rsidRPr="00D752D0" w:rsidRDefault="00D752D0" w:rsidP="00F86C0B">
            <w:pPr>
              <w:tabs>
                <w:tab w:val="left" w:pos="1055"/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583" w:type="pct"/>
            <w:vMerge w:val="restart"/>
            <w:tcBorders>
              <w:right w:val="single" w:sz="4" w:space="0" w:color="auto"/>
            </w:tcBorders>
          </w:tcPr>
          <w:p w:rsidR="00D752D0" w:rsidRDefault="00D752D0" w:rsidP="00F86C0B">
            <w:pPr>
              <w:tabs>
                <w:tab w:val="left" w:pos="1055"/>
                <w:tab w:val="left" w:pos="388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752D0" w:rsidRPr="00D752D0" w:rsidRDefault="00D752D0" w:rsidP="00F86C0B">
            <w:pPr>
              <w:tabs>
                <w:tab w:val="left" w:pos="1055"/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</w:rPr>
              <w:t>Используемые технологии</w:t>
            </w:r>
          </w:p>
        </w:tc>
        <w:tc>
          <w:tcPr>
            <w:tcW w:w="313" w:type="pct"/>
            <w:gridSpan w:val="2"/>
            <w:vMerge w:val="restart"/>
            <w:tcBorders>
              <w:right w:val="single" w:sz="4" w:space="0" w:color="auto"/>
            </w:tcBorders>
          </w:tcPr>
          <w:p w:rsidR="00D752D0" w:rsidRDefault="00D752D0" w:rsidP="00F86C0B">
            <w:pPr>
              <w:tabs>
                <w:tab w:val="left" w:pos="1055"/>
                <w:tab w:val="left" w:pos="388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752D0" w:rsidRPr="00D752D0" w:rsidRDefault="00D752D0" w:rsidP="00F86C0B">
            <w:pPr>
              <w:tabs>
                <w:tab w:val="left" w:pos="1055"/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357" w:type="pct"/>
            <w:vMerge w:val="restart"/>
            <w:tcBorders>
              <w:right w:val="single" w:sz="4" w:space="0" w:color="auto"/>
            </w:tcBorders>
          </w:tcPr>
          <w:p w:rsidR="00D752D0" w:rsidRDefault="00D752D0" w:rsidP="006C22E8">
            <w:pPr>
              <w:ind w:right="-139"/>
              <w:jc w:val="center"/>
              <w:rPr>
                <w:rStyle w:val="FontStyle67"/>
                <w:b/>
                <w:sz w:val="22"/>
                <w:szCs w:val="22"/>
              </w:rPr>
            </w:pPr>
          </w:p>
          <w:p w:rsidR="00D752D0" w:rsidRPr="00D752D0" w:rsidRDefault="00D752D0" w:rsidP="006C22E8">
            <w:pPr>
              <w:ind w:right="-13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</w:tr>
      <w:tr w:rsidR="00BA0F2C" w:rsidRPr="00D752D0" w:rsidTr="003B5884">
        <w:trPr>
          <w:trHeight w:val="276"/>
        </w:trPr>
        <w:tc>
          <w:tcPr>
            <w:tcW w:w="142" w:type="pct"/>
            <w:vMerge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576" w:type="pct"/>
            <w:vMerge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4" w:type="pct"/>
            <w:gridSpan w:val="2"/>
            <w:vMerge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67" w:type="pct"/>
            <w:vMerge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644" w:type="pct"/>
            <w:vMerge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53" w:type="pct"/>
            <w:vMerge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733" w:type="pct"/>
            <w:vMerge/>
            <w:tcBorders>
              <w:righ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13" w:type="pct"/>
            <w:gridSpan w:val="2"/>
            <w:vMerge/>
            <w:tcBorders>
              <w:righ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57" w:type="pct"/>
            <w:vMerge/>
            <w:tcBorders>
              <w:righ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D752D0" w:rsidRPr="00D752D0" w:rsidTr="00BA0F2C">
        <w:trPr>
          <w:trHeight w:val="142"/>
        </w:trPr>
        <w:tc>
          <w:tcPr>
            <w:tcW w:w="5000" w:type="pct"/>
            <w:gridSpan w:val="13"/>
            <w:tcBorders>
              <w:right w:val="single" w:sz="4" w:space="0" w:color="auto"/>
            </w:tcBorders>
          </w:tcPr>
          <w:p w:rsidR="00D752D0" w:rsidRPr="00D752D0" w:rsidRDefault="00D752D0" w:rsidP="00D752D0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  <w:lang w:val="tt-RU"/>
              </w:rPr>
              <w:t xml:space="preserve">1 четверть.   9 часов   </w:t>
            </w:r>
          </w:p>
        </w:tc>
      </w:tr>
      <w:tr w:rsidR="00BA0F2C" w:rsidRPr="00D752D0" w:rsidTr="006D2A54">
        <w:trPr>
          <w:trHeight w:val="180"/>
        </w:trPr>
        <w:tc>
          <w:tcPr>
            <w:tcW w:w="142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  <w:lang w:val="tt-RU"/>
              </w:rPr>
              <w:t>1</w:t>
            </w:r>
          </w:p>
        </w:tc>
        <w:tc>
          <w:tcPr>
            <w:tcW w:w="576" w:type="pct"/>
          </w:tcPr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</w:rPr>
              <w:t>Правила техники безопасности и поведения на уроках плавания.</w:t>
            </w:r>
          </w:p>
        </w:tc>
        <w:tc>
          <w:tcPr>
            <w:tcW w:w="252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79" w:type="pct"/>
            <w:gridSpan w:val="2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В.У.</w:t>
            </w:r>
          </w:p>
        </w:tc>
        <w:tc>
          <w:tcPr>
            <w:tcW w:w="644" w:type="pct"/>
          </w:tcPr>
          <w:p w:rsidR="00D752D0" w:rsidRPr="00D752D0" w:rsidRDefault="00D752D0" w:rsidP="006C23E5">
            <w:pPr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1.Вводный инструктаж. Правила техники безопасности в бассейне.</w:t>
            </w:r>
          </w:p>
          <w:p w:rsidR="00D752D0" w:rsidRPr="00D752D0" w:rsidRDefault="00D752D0" w:rsidP="006C23E5">
            <w:pPr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2.На глубине по пояс: различные варианты бега, прыжков, падений на воду с последующими поворотами и вращениями.</w:t>
            </w:r>
          </w:p>
          <w:p w:rsidR="00D752D0" w:rsidRPr="00D752D0" w:rsidRDefault="00D752D0" w:rsidP="006C23E5">
            <w:pPr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3.Игра на тему урока.</w:t>
            </w:r>
          </w:p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53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Текущий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D752D0" w:rsidRPr="00CB278E" w:rsidRDefault="00D752D0" w:rsidP="000D4EEC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CB278E">
              <w:rPr>
                <w:rFonts w:ascii="Times New Roman" w:hAnsi="Times New Roman" w:cs="Times New Roman"/>
              </w:rPr>
              <w:t xml:space="preserve">Знать </w:t>
            </w:r>
            <w:r w:rsidR="000D4EEC" w:rsidRPr="00CB278E">
              <w:rPr>
                <w:rFonts w:ascii="Times New Roman" w:hAnsi="Times New Roman" w:cs="Times New Roman"/>
              </w:rPr>
              <w:t xml:space="preserve">и понимать </w:t>
            </w:r>
            <w:r w:rsidRPr="00CB278E">
              <w:rPr>
                <w:rFonts w:ascii="Times New Roman" w:hAnsi="Times New Roman" w:cs="Times New Roman"/>
              </w:rPr>
              <w:t>правила поведения в бассейне. Не бояться входить в воду. Уметь передвигаться в воде.</w:t>
            </w:r>
          </w:p>
        </w:tc>
        <w:tc>
          <w:tcPr>
            <w:tcW w:w="668" w:type="pct"/>
            <w:tcBorders>
              <w:right w:val="single" w:sz="4" w:space="0" w:color="auto"/>
            </w:tcBorders>
          </w:tcPr>
          <w:p w:rsidR="00D752D0" w:rsidRPr="00CB278E" w:rsidRDefault="000D4EEC" w:rsidP="00A95EEF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  <w:color w:val="242C2E"/>
              </w:rPr>
            </w:pPr>
            <w:r w:rsidRPr="00CB278E">
              <w:rPr>
                <w:rFonts w:ascii="Times New Roman" w:eastAsia="Times New Roman" w:hAnsi="Times New Roman" w:cs="Times New Roman"/>
                <w:color w:val="242C2E"/>
              </w:rPr>
              <w:t>Умение структурировать знания.</w:t>
            </w:r>
          </w:p>
          <w:p w:rsidR="00CB278E" w:rsidRDefault="00DE3786" w:rsidP="00DE3786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  <w:r w:rsidRPr="00DE3786">
              <w:rPr>
                <w:rFonts w:ascii="Times New Roman" w:hAnsi="Times New Roman" w:cs="Times New Roman"/>
              </w:rPr>
              <w:t>Формирование умений осознанного построения речевого высказывания в устной форме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3786" w:rsidRDefault="00DE3786" w:rsidP="00DE3786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  <w:r w:rsidRPr="00DE3786">
              <w:rPr>
                <w:rFonts w:ascii="Times New Roman" w:hAnsi="Times New Roman" w:cs="Times New Roman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042321" w:rsidRPr="00CB278E" w:rsidRDefault="00042321" w:rsidP="00DE3786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  <w:tcBorders>
              <w:right w:val="single" w:sz="4" w:space="0" w:color="auto"/>
            </w:tcBorders>
          </w:tcPr>
          <w:p w:rsidR="006D2A54" w:rsidRPr="006D2A54" w:rsidRDefault="006D2A54" w:rsidP="006D2A54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З</w:t>
            </w:r>
            <w:r w:rsidRPr="006D2A54">
              <w:rPr>
                <w:rFonts w:ascii="Times New Roman" w:hAnsi="Times New Roman" w:cs="Times New Roman"/>
                <w:lang w:val="tt-RU"/>
              </w:rPr>
              <w:t>доровье сберегающие (ЗСТ)</w:t>
            </w:r>
          </w:p>
          <w:p w:rsidR="006D2A54" w:rsidRPr="006D2A54" w:rsidRDefault="006D2A54" w:rsidP="006D2A54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</w:t>
            </w:r>
            <w:r w:rsidRPr="006D2A54">
              <w:rPr>
                <w:rFonts w:ascii="Times New Roman" w:hAnsi="Times New Roman" w:cs="Times New Roman"/>
                <w:lang w:val="tt-RU"/>
              </w:rPr>
              <w:t>гровые (ИТ)</w:t>
            </w:r>
          </w:p>
          <w:p w:rsidR="00D752D0" w:rsidRPr="00D752D0" w:rsidRDefault="006D2A54" w:rsidP="006D2A54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</w:t>
            </w:r>
            <w:r w:rsidRPr="006D2A54">
              <w:rPr>
                <w:rFonts w:ascii="Times New Roman" w:hAnsi="Times New Roman" w:cs="Times New Roman"/>
                <w:lang w:val="tt-RU"/>
              </w:rPr>
              <w:t>ичностно-ориентированные (ЛОТ)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D752D0" w:rsidRPr="00D752D0" w:rsidRDefault="00D752D0" w:rsidP="00A95EEF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D752D0" w:rsidRPr="00D752D0" w:rsidRDefault="00D752D0" w:rsidP="00A95EEF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A0F2C" w:rsidRPr="00D752D0" w:rsidTr="006D2A54">
        <w:trPr>
          <w:trHeight w:val="267"/>
        </w:trPr>
        <w:tc>
          <w:tcPr>
            <w:tcW w:w="142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52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6" w:type="pct"/>
          </w:tcPr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 xml:space="preserve">Разучивание  упражнений  для  ознакомления с плотностью и сопротивлением  воды. </w:t>
            </w:r>
          </w:p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2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79" w:type="pct"/>
            <w:gridSpan w:val="2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Н.У.</w:t>
            </w:r>
          </w:p>
        </w:tc>
        <w:tc>
          <w:tcPr>
            <w:tcW w:w="644" w:type="pct"/>
          </w:tcPr>
          <w:p w:rsidR="00D752D0" w:rsidRDefault="00D752D0" w:rsidP="009953B0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1.Ходьба в разном темпе.</w:t>
            </w:r>
            <w:r w:rsidRPr="00D752D0">
              <w:rPr>
                <w:rFonts w:ascii="Times New Roman" w:hAnsi="Times New Roman" w:cs="Times New Roman"/>
              </w:rPr>
              <w:br/>
              <w:t>2.Бег в разном темпе.</w:t>
            </w:r>
            <w:r w:rsidRPr="00D752D0">
              <w:rPr>
                <w:rFonts w:ascii="Times New Roman" w:hAnsi="Times New Roman" w:cs="Times New Roman"/>
              </w:rPr>
              <w:br/>
              <w:t>3.Прыжки вверх, в перед, в стороны.</w:t>
            </w:r>
            <w:r w:rsidRPr="00D752D0">
              <w:rPr>
                <w:rFonts w:ascii="Times New Roman" w:hAnsi="Times New Roman" w:cs="Times New Roman"/>
              </w:rPr>
              <w:br/>
              <w:t>4.Погружение в воду с головой.</w:t>
            </w:r>
          </w:p>
          <w:p w:rsidR="00CB278E" w:rsidRPr="00D752D0" w:rsidRDefault="00CB278E" w:rsidP="00CB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752D0">
              <w:rPr>
                <w:rFonts w:ascii="Times New Roman" w:hAnsi="Times New Roman" w:cs="Times New Roman"/>
              </w:rPr>
              <w:t xml:space="preserve"> Игра на тему урока.</w:t>
            </w:r>
          </w:p>
          <w:p w:rsidR="00CB278E" w:rsidRPr="00D752D0" w:rsidRDefault="00CB278E" w:rsidP="009953B0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53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Текущий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D752D0" w:rsidRPr="00CB278E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CB278E">
              <w:rPr>
                <w:rFonts w:ascii="Times New Roman" w:hAnsi="Times New Roman" w:cs="Times New Roman"/>
              </w:rPr>
              <w:t>Знать требования по соблюдению мер личной гигиены. Уметь погружаться в воду с головой.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CB278E" w:rsidRDefault="00DE3786" w:rsidP="00344213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DE3786">
              <w:rPr>
                <w:rFonts w:ascii="Times New Roman" w:hAnsi="Times New Roman" w:cs="Times New Roman"/>
                <w:lang w:val="tt-RU"/>
              </w:rPr>
              <w:t>Формирование умений осознанного построения речевого высказывания в устной форме.</w:t>
            </w:r>
          </w:p>
          <w:p w:rsidR="00DE3786" w:rsidRDefault="00DE3786" w:rsidP="00344213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DE3786">
              <w:rPr>
                <w:rFonts w:ascii="Times New Roman" w:hAnsi="Times New Roman" w:cs="Times New Roman"/>
                <w:lang w:val="tt-RU"/>
              </w:rPr>
              <w:t>Умение слушать и понимать других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  <w:p w:rsidR="006C22E8" w:rsidRDefault="00DE3786" w:rsidP="00344213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DE3786">
              <w:rPr>
                <w:rFonts w:ascii="Times New Roman" w:hAnsi="Times New Roman" w:cs="Times New Roman"/>
                <w:lang w:val="tt-RU"/>
              </w:rPr>
              <w:t xml:space="preserve">Освоение начальных форм познавательной и </w:t>
            </w:r>
            <w:r w:rsidRPr="00DE3786">
              <w:rPr>
                <w:rFonts w:ascii="Times New Roman" w:hAnsi="Times New Roman" w:cs="Times New Roman"/>
                <w:lang w:val="tt-RU"/>
              </w:rPr>
              <w:lastRenderedPageBreak/>
              <w:t>личностной рефлексии.</w:t>
            </w:r>
          </w:p>
          <w:p w:rsidR="00042321" w:rsidRPr="00CB278E" w:rsidRDefault="00042321" w:rsidP="00344213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A54" w:rsidRPr="006D2A54" w:rsidRDefault="006D2A54" w:rsidP="006D2A54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ЗСТ</w:t>
            </w:r>
          </w:p>
          <w:p w:rsidR="006D2A54" w:rsidRDefault="006D2A54" w:rsidP="006D2A54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ИТ</w:t>
            </w:r>
          </w:p>
          <w:p w:rsidR="00D752D0" w:rsidRPr="00D752D0" w:rsidRDefault="006D2A54" w:rsidP="006D2A54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ЛОТ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A0F2C" w:rsidRPr="00D752D0" w:rsidTr="006D2A54">
        <w:trPr>
          <w:trHeight w:val="267"/>
        </w:trPr>
        <w:tc>
          <w:tcPr>
            <w:tcW w:w="142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  <w:lang w:val="tt-RU"/>
              </w:rPr>
              <w:lastRenderedPageBreak/>
              <w:t>3</w:t>
            </w:r>
          </w:p>
        </w:tc>
        <w:tc>
          <w:tcPr>
            <w:tcW w:w="576" w:type="pct"/>
          </w:tcPr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</w:rPr>
              <w:t>Разучивание упражнений для погружения в воду с головой.</w:t>
            </w:r>
          </w:p>
        </w:tc>
        <w:tc>
          <w:tcPr>
            <w:tcW w:w="252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279" w:type="pct"/>
            <w:gridSpan w:val="2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Ком.У.</w:t>
            </w:r>
          </w:p>
        </w:tc>
        <w:tc>
          <w:tcPr>
            <w:tcW w:w="644" w:type="pct"/>
          </w:tcPr>
          <w:p w:rsidR="00D752D0" w:rsidRPr="00D752D0" w:rsidRDefault="00D752D0" w:rsidP="009953B0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1.Повторение ходьбы, бега, прыжков в разном темпе.</w:t>
            </w:r>
            <w:r w:rsidRPr="00D752D0">
              <w:rPr>
                <w:rFonts w:ascii="Times New Roman" w:hAnsi="Times New Roman" w:cs="Times New Roman"/>
              </w:rPr>
              <w:br/>
              <w:t>2.Погружение в воду, держась за бортик бассейна, руку друга.</w:t>
            </w:r>
            <w:r w:rsidRPr="00D752D0">
              <w:rPr>
                <w:rFonts w:ascii="Times New Roman" w:hAnsi="Times New Roman" w:cs="Times New Roman"/>
              </w:rPr>
              <w:br/>
              <w:t>3.Погружение с плавательной доской.</w:t>
            </w:r>
          </w:p>
          <w:p w:rsidR="00D752D0" w:rsidRPr="00D752D0" w:rsidRDefault="00D752D0" w:rsidP="009953B0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4.Игра на тему урока</w:t>
            </w:r>
          </w:p>
          <w:p w:rsidR="00D752D0" w:rsidRPr="00D752D0" w:rsidRDefault="00D752D0" w:rsidP="009953B0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53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Текущий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D752D0" w:rsidRPr="00CB278E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CB278E">
              <w:rPr>
                <w:rFonts w:ascii="Times New Roman" w:hAnsi="Times New Roman" w:cs="Times New Roman"/>
              </w:rPr>
              <w:t>Знать требования по соблюдению мер личной гигиены. Уметь погружаться в воду с головой с задержкой до 3-5 секунд.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D752D0" w:rsidRPr="00CB278E" w:rsidRDefault="00CB278E" w:rsidP="00CB278E">
            <w:pPr>
              <w:tabs>
                <w:tab w:val="left" w:pos="3888"/>
              </w:tabs>
              <w:rPr>
                <w:rFonts w:ascii="Times New Roman" w:eastAsia="Times New Roman" w:hAnsi="Times New Roman" w:cs="Times New Roman"/>
              </w:rPr>
            </w:pPr>
            <w:r w:rsidRPr="00CB278E">
              <w:rPr>
                <w:rFonts w:ascii="Times New Roman" w:eastAsia="Times New Roman" w:hAnsi="Times New Roman" w:cs="Times New Roman"/>
              </w:rPr>
              <w:t>Осваивать технику упражнений на формирование навыка погружения в воду.</w:t>
            </w:r>
          </w:p>
          <w:p w:rsidR="00CB278E" w:rsidRDefault="00CB278E" w:rsidP="00CB278E">
            <w:pPr>
              <w:tabs>
                <w:tab w:val="left" w:pos="3888"/>
              </w:tabs>
              <w:rPr>
                <w:rFonts w:ascii="Times New Roman" w:eastAsia="Times New Roman" w:hAnsi="Times New Roman" w:cs="Times New Roman"/>
              </w:rPr>
            </w:pPr>
            <w:r w:rsidRPr="00CB278E">
              <w:rPr>
                <w:rFonts w:ascii="Times New Roman" w:eastAsia="Times New Roman" w:hAnsi="Times New Roman" w:cs="Times New Roman"/>
              </w:rPr>
              <w:t>Осмысление правил безопасности (что можно делать и что опасно делать) при выполнении упражнений с погружением в воду.</w:t>
            </w:r>
          </w:p>
          <w:p w:rsidR="00DE3786" w:rsidRDefault="00DE3786" w:rsidP="00CB278E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DE3786">
              <w:rPr>
                <w:rFonts w:ascii="Times New Roman" w:hAnsi="Times New Roman" w:cs="Times New Roman"/>
                <w:lang w:val="tt-RU"/>
              </w:rPr>
              <w:t>Формирование умения выполнять задание в соответствии с поставленной целью.</w:t>
            </w:r>
          </w:p>
          <w:p w:rsidR="00042321" w:rsidRPr="00CB278E" w:rsidRDefault="00042321" w:rsidP="00CB278E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ЗСТ</w:t>
            </w:r>
          </w:p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ИТ</w:t>
            </w:r>
          </w:p>
          <w:p w:rsidR="00D752D0" w:rsidRPr="00D752D0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ЛОТ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A0F2C" w:rsidRPr="00D752D0" w:rsidTr="006D2A54">
        <w:trPr>
          <w:trHeight w:val="267"/>
        </w:trPr>
        <w:tc>
          <w:tcPr>
            <w:tcW w:w="142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  <w:lang w:val="tt-RU"/>
              </w:rPr>
              <w:t>4</w:t>
            </w:r>
          </w:p>
        </w:tc>
        <w:tc>
          <w:tcPr>
            <w:tcW w:w="576" w:type="pct"/>
          </w:tcPr>
          <w:p w:rsidR="00D752D0" w:rsidRPr="00D752D0" w:rsidRDefault="00D752D0" w:rsidP="006C23E5">
            <w:pPr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 xml:space="preserve">Разучивание </w:t>
            </w:r>
          </w:p>
          <w:p w:rsidR="00D752D0" w:rsidRPr="00D752D0" w:rsidRDefault="00D752D0" w:rsidP="00F33CEB">
            <w:pPr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упражнений для овладения выдоха в воду. Открывание глаз в воде.</w:t>
            </w:r>
          </w:p>
        </w:tc>
        <w:tc>
          <w:tcPr>
            <w:tcW w:w="252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279" w:type="pct"/>
            <w:gridSpan w:val="2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Н.У.</w:t>
            </w:r>
          </w:p>
        </w:tc>
        <w:tc>
          <w:tcPr>
            <w:tcW w:w="644" w:type="pct"/>
          </w:tcPr>
          <w:p w:rsidR="00D752D0" w:rsidRPr="00D752D0" w:rsidRDefault="00D752D0" w:rsidP="006C22E8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1.Погружение в воду с выдохом, держась за бортик бассейна</w:t>
            </w:r>
            <w:r w:rsidR="006C22E8">
              <w:rPr>
                <w:rFonts w:ascii="Times New Roman" w:hAnsi="Times New Roman" w:cs="Times New Roman"/>
              </w:rPr>
              <w:t>, в парах</w:t>
            </w:r>
            <w:r w:rsidRPr="00D752D0">
              <w:rPr>
                <w:rFonts w:ascii="Times New Roman" w:hAnsi="Times New Roman" w:cs="Times New Roman"/>
              </w:rPr>
              <w:t xml:space="preserve"> (руку друга).</w:t>
            </w:r>
            <w:r w:rsidRPr="00D752D0">
              <w:rPr>
                <w:rFonts w:ascii="Times New Roman" w:hAnsi="Times New Roman" w:cs="Times New Roman"/>
              </w:rPr>
              <w:br/>
              <w:t>2.Погружение с плавательной</w:t>
            </w:r>
            <w:r w:rsidRPr="00D752D0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D752D0">
              <w:rPr>
                <w:rFonts w:ascii="Times New Roman" w:hAnsi="Times New Roman" w:cs="Times New Roman"/>
              </w:rPr>
              <w:t>доской с выдохом в воду.</w:t>
            </w:r>
          </w:p>
          <w:p w:rsidR="00D752D0" w:rsidRPr="00D752D0" w:rsidRDefault="00D752D0" w:rsidP="006C22E8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3.Поиск предметов под водой.</w:t>
            </w:r>
          </w:p>
          <w:p w:rsidR="00D752D0" w:rsidRPr="00D752D0" w:rsidRDefault="00D752D0" w:rsidP="006C22E8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4.Игра на тему урока.</w:t>
            </w:r>
          </w:p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Текущий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D752D0" w:rsidRPr="00CB278E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</w:rPr>
            </w:pPr>
            <w:r w:rsidRPr="00CB278E">
              <w:rPr>
                <w:rFonts w:ascii="Times New Roman" w:hAnsi="Times New Roman" w:cs="Times New Roman"/>
              </w:rPr>
              <w:t xml:space="preserve">Знать правила поведения в бассейне, требования по соблюдению мер личной гигиены.  </w:t>
            </w:r>
          </w:p>
          <w:p w:rsidR="00D752D0" w:rsidRPr="00CB278E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CB278E">
              <w:rPr>
                <w:rFonts w:ascii="Times New Roman" w:hAnsi="Times New Roman" w:cs="Times New Roman"/>
              </w:rPr>
              <w:t>Уметь выполнять упражнения: «Поплавок», «Звезда», «Медуза», выдохи в воду.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6C22E8" w:rsidRDefault="00CB278E" w:rsidP="006C22E8">
            <w:pPr>
              <w:spacing w:before="180" w:after="180"/>
              <w:rPr>
                <w:rFonts w:ascii="Times New Roman" w:eastAsia="Times New Roman" w:hAnsi="Times New Roman" w:cs="Times New Roman"/>
              </w:rPr>
            </w:pPr>
            <w:r w:rsidRPr="00CB278E">
              <w:rPr>
                <w:rFonts w:ascii="Times New Roman" w:eastAsia="Times New Roman" w:hAnsi="Times New Roman" w:cs="Times New Roman"/>
              </w:rPr>
              <w:t>Формирование способов позитивного взаимодействия со сверстниками в парах и группах при разучивании упражнений.</w:t>
            </w:r>
          </w:p>
          <w:p w:rsidR="00DE3786" w:rsidRDefault="006C22E8" w:rsidP="006C22E8">
            <w:pPr>
              <w:spacing w:before="180" w:after="180"/>
            </w:pPr>
            <w:r w:rsidRPr="006C22E8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</w:t>
            </w:r>
            <w:r>
              <w:rPr>
                <w:rFonts w:ascii="Times New Roman" w:eastAsia="Times New Roman" w:hAnsi="Times New Roman" w:cs="Times New Roman"/>
              </w:rPr>
              <w:t xml:space="preserve"> для д</w:t>
            </w:r>
            <w:r w:rsidR="00DE3786">
              <w:t>ыхания в воде.</w:t>
            </w:r>
          </w:p>
          <w:p w:rsidR="00DE3786" w:rsidRPr="00CB278E" w:rsidRDefault="00DE3786" w:rsidP="006C22E8">
            <w:pPr>
              <w:spacing w:before="180" w:after="180"/>
              <w:rPr>
                <w:rFonts w:ascii="Times New Roman" w:eastAsia="Times New Roman" w:hAnsi="Times New Roman" w:cs="Times New Roman"/>
              </w:rPr>
            </w:pPr>
            <w:r w:rsidRPr="00DE3786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r w:rsidRPr="00DE3786">
              <w:rPr>
                <w:rFonts w:ascii="Times New Roman" w:eastAsia="Times New Roman" w:hAnsi="Times New Roman" w:cs="Times New Roman"/>
              </w:rPr>
              <w:lastRenderedPageBreak/>
              <w:t>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eastAsia="Times New Roman" w:hAnsi="Times New Roman" w:cs="Times New Roman"/>
              </w:rPr>
              <w:t>овать.</w:t>
            </w:r>
          </w:p>
        </w:tc>
        <w:tc>
          <w:tcPr>
            <w:tcW w:w="6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lastRenderedPageBreak/>
              <w:t>ЗСТ</w:t>
            </w:r>
          </w:p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ИТ</w:t>
            </w:r>
          </w:p>
          <w:p w:rsidR="00D752D0" w:rsidRPr="00D752D0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ЛОТ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A0F2C" w:rsidRPr="00D752D0" w:rsidTr="006D2A54">
        <w:trPr>
          <w:trHeight w:val="1423"/>
        </w:trPr>
        <w:tc>
          <w:tcPr>
            <w:tcW w:w="142" w:type="pct"/>
            <w:tcBorders>
              <w:bottom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  <w:lang w:val="tt-RU"/>
              </w:rPr>
              <w:lastRenderedPageBreak/>
              <w:t>5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D752D0" w:rsidRPr="00D752D0" w:rsidRDefault="00D752D0" w:rsidP="006C23E5">
            <w:pPr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Обучение освоению навыков всплывания  и лежания на воде.</w:t>
            </w:r>
          </w:p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Ком.У.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1.Специальные подготовительные упражнения: «Поплавок», «Звезда», «Стрела», «Медуза», выдохи в воду.</w:t>
            </w:r>
          </w:p>
          <w:p w:rsidR="00D752D0" w:rsidRPr="006C22E8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2.Игра на тему урока.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Текущий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:rsidR="00D752D0" w:rsidRPr="00CB278E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CB278E">
              <w:rPr>
                <w:rStyle w:val="FontStyle61"/>
                <w:i w:val="0"/>
                <w:sz w:val="22"/>
                <w:szCs w:val="22"/>
              </w:rPr>
              <w:t>Уметь</w:t>
            </w:r>
            <w:r w:rsidRPr="00CB278E">
              <w:rPr>
                <w:rStyle w:val="FontStyle61"/>
                <w:sz w:val="22"/>
                <w:szCs w:val="22"/>
              </w:rPr>
              <w:t xml:space="preserve"> </w:t>
            </w:r>
            <w:r w:rsidRPr="00CB278E">
              <w:rPr>
                <w:rStyle w:val="FontStyle58"/>
                <w:sz w:val="22"/>
                <w:szCs w:val="22"/>
              </w:rPr>
              <w:t xml:space="preserve">правильно группироваться в воде. </w:t>
            </w:r>
            <w:r w:rsidRPr="00CB278E">
              <w:rPr>
                <w:rFonts w:ascii="Times New Roman" w:hAnsi="Times New Roman" w:cs="Times New Roman"/>
              </w:rPr>
              <w:t>Уметь выполнять упражнения: «Поплавок», «Звезда», «Стрела», «Медуза», выдохи в воду.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0" w:rsidRDefault="006C22E8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Осваивать технику </w:t>
            </w:r>
            <w:r w:rsidRPr="006C22E8">
              <w:rPr>
                <w:rFonts w:ascii="Times New Roman" w:hAnsi="Times New Roman" w:cs="Times New Roman"/>
                <w:lang w:val="tt-RU"/>
              </w:rPr>
              <w:t>упражнений</w:t>
            </w:r>
            <w:r>
              <w:rPr>
                <w:rFonts w:ascii="Times New Roman" w:hAnsi="Times New Roman" w:cs="Times New Roman"/>
                <w:lang w:val="tt-RU"/>
              </w:rPr>
              <w:t xml:space="preserve"> на всплывание лежание в воде</w:t>
            </w:r>
            <w:r w:rsidRPr="006C22E8">
              <w:rPr>
                <w:rFonts w:ascii="Times New Roman" w:hAnsi="Times New Roman" w:cs="Times New Roman"/>
                <w:lang w:val="tt-RU"/>
              </w:rPr>
              <w:t>.</w:t>
            </w:r>
          </w:p>
          <w:p w:rsidR="006C22E8" w:rsidRDefault="006C22E8" w:rsidP="006C22E8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6C22E8">
              <w:rPr>
                <w:rFonts w:ascii="Times New Roman" w:hAnsi="Times New Roman" w:cs="Times New Roman"/>
                <w:lang w:val="tt-RU"/>
              </w:rPr>
              <w:t>Осмысление техники выполнения разучиваемых заданий и упражнений</w:t>
            </w:r>
            <w:r w:rsidR="00BF48A6">
              <w:rPr>
                <w:rFonts w:ascii="Times New Roman" w:hAnsi="Times New Roman" w:cs="Times New Roman"/>
                <w:lang w:val="tt-RU"/>
              </w:rPr>
              <w:t>.</w:t>
            </w:r>
          </w:p>
          <w:p w:rsidR="00BF48A6" w:rsidRDefault="00BF48A6" w:rsidP="006C22E8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BF48A6">
              <w:rPr>
                <w:rFonts w:ascii="Times New Roman" w:hAnsi="Times New Roman" w:cs="Times New Roman"/>
                <w:lang w:val="tt-RU"/>
              </w:rPr>
              <w:t>Формирование умения понимать причины успеха/неуспеха учебной деятельности и способности конструктивно действовать.</w:t>
            </w:r>
          </w:p>
          <w:p w:rsidR="00042321" w:rsidRPr="00CB278E" w:rsidRDefault="00042321" w:rsidP="006C22E8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ЗСТ</w:t>
            </w:r>
          </w:p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ИТ</w:t>
            </w:r>
          </w:p>
          <w:p w:rsidR="00D752D0" w:rsidRPr="00D752D0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ЛОТ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D752D0" w:rsidRPr="00D752D0" w:rsidTr="00BA0F2C">
        <w:trPr>
          <w:trHeight w:val="218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D752D0" w:rsidRPr="00CB278E" w:rsidRDefault="00D752D0" w:rsidP="00D752D0">
            <w:pPr>
              <w:tabs>
                <w:tab w:val="left" w:pos="3888"/>
              </w:tabs>
              <w:jc w:val="center"/>
              <w:rPr>
                <w:rStyle w:val="FontStyle61"/>
                <w:i w:val="0"/>
                <w:sz w:val="22"/>
                <w:szCs w:val="22"/>
              </w:rPr>
            </w:pPr>
            <w:r w:rsidRPr="00CB278E">
              <w:rPr>
                <w:rFonts w:ascii="Times New Roman" w:hAnsi="Times New Roman" w:cs="Times New Roman"/>
                <w:b/>
                <w:lang w:val="tt-RU"/>
              </w:rPr>
              <w:t>2-я четверть 7 часов</w:t>
            </w:r>
          </w:p>
        </w:tc>
      </w:tr>
      <w:tr w:rsidR="00BA0F2C" w:rsidRPr="00D752D0" w:rsidTr="003B5884">
        <w:trPr>
          <w:trHeight w:val="267"/>
        </w:trPr>
        <w:tc>
          <w:tcPr>
            <w:tcW w:w="142" w:type="pct"/>
            <w:tcBorders>
              <w:bottom w:val="single" w:sz="4" w:space="0" w:color="000000" w:themeColor="text1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  <w:lang w:val="tt-RU"/>
              </w:rPr>
              <w:t>6</w:t>
            </w:r>
          </w:p>
        </w:tc>
        <w:tc>
          <w:tcPr>
            <w:tcW w:w="576" w:type="pct"/>
            <w:tcBorders>
              <w:bottom w:val="single" w:sz="4" w:space="0" w:color="000000" w:themeColor="text1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Разучивание скольжения на груди и спине.</w:t>
            </w:r>
          </w:p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52" w:type="pct"/>
            <w:tcBorders>
              <w:bottom w:val="single" w:sz="4" w:space="0" w:color="000000" w:themeColor="text1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279" w:type="pct"/>
            <w:gridSpan w:val="2"/>
            <w:tcBorders>
              <w:bottom w:val="single" w:sz="4" w:space="0" w:color="000000" w:themeColor="text1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Н.У.</w:t>
            </w:r>
          </w:p>
        </w:tc>
        <w:tc>
          <w:tcPr>
            <w:tcW w:w="644" w:type="pct"/>
            <w:tcBorders>
              <w:bottom w:val="single" w:sz="4" w:space="0" w:color="000000" w:themeColor="text1"/>
            </w:tcBorders>
          </w:tcPr>
          <w:p w:rsidR="00D752D0" w:rsidRPr="00D752D0" w:rsidRDefault="00D752D0" w:rsidP="009953B0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1.Правельное постановление ног на бортик, толчок от бортика.</w:t>
            </w:r>
          </w:p>
          <w:p w:rsidR="00D752D0" w:rsidRPr="00D752D0" w:rsidRDefault="00D752D0" w:rsidP="009953B0">
            <w:pPr>
              <w:tabs>
                <w:tab w:val="left" w:pos="3888"/>
              </w:tabs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2.Скольжение на груди с работой ног в обтекаемом положении .</w:t>
            </w:r>
            <w:r w:rsidRPr="00D752D0">
              <w:rPr>
                <w:rFonts w:ascii="Times New Roman" w:hAnsi="Times New Roman" w:cs="Times New Roman"/>
              </w:rPr>
              <w:br/>
              <w:t>3.</w:t>
            </w:r>
            <w:r w:rsidRPr="00D752D0">
              <w:rPr>
                <w:rFonts w:ascii="Times New Roman" w:eastAsia="Times New Roman" w:hAnsi="Times New Roman" w:cs="Times New Roman"/>
              </w:rPr>
              <w:t>Скольжение на спине с досочкой.</w:t>
            </w:r>
          </w:p>
          <w:p w:rsidR="00D752D0" w:rsidRPr="00D752D0" w:rsidRDefault="00D752D0" w:rsidP="009953B0">
            <w:pPr>
              <w:tabs>
                <w:tab w:val="left" w:pos="3888"/>
              </w:tabs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4.</w:t>
            </w:r>
            <w:r w:rsidRPr="00D752D0">
              <w:rPr>
                <w:rFonts w:ascii="Times New Roman" w:eastAsia="Times New Roman" w:hAnsi="Times New Roman" w:cs="Times New Roman"/>
              </w:rPr>
              <w:t>Скольжение на груди с досочкой.</w:t>
            </w:r>
          </w:p>
          <w:p w:rsidR="00D752D0" w:rsidRPr="00D752D0" w:rsidRDefault="00D752D0" w:rsidP="00324F18">
            <w:pPr>
              <w:tabs>
                <w:tab w:val="left" w:pos="3888"/>
              </w:tabs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lastRenderedPageBreak/>
              <w:t>5.</w:t>
            </w:r>
            <w:r w:rsidRPr="00D752D0">
              <w:rPr>
                <w:rFonts w:ascii="Times New Roman" w:eastAsia="Times New Roman" w:hAnsi="Times New Roman" w:cs="Times New Roman"/>
              </w:rPr>
              <w:t xml:space="preserve"> Игра на тему урока</w:t>
            </w:r>
          </w:p>
          <w:p w:rsidR="00D752D0" w:rsidRPr="00D752D0" w:rsidRDefault="00D752D0" w:rsidP="00324F18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bottom w:val="single" w:sz="4" w:space="0" w:color="000000" w:themeColor="text1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lastRenderedPageBreak/>
              <w:t>Текущий</w:t>
            </w:r>
          </w:p>
        </w:tc>
        <w:tc>
          <w:tcPr>
            <w:tcW w:w="733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752D0" w:rsidRPr="00CB278E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CB278E">
              <w:rPr>
                <w:rStyle w:val="FontStyle61"/>
                <w:i w:val="0"/>
                <w:sz w:val="22"/>
                <w:szCs w:val="22"/>
              </w:rPr>
              <w:t xml:space="preserve">Уметь </w:t>
            </w:r>
            <w:r w:rsidRPr="00CB278E">
              <w:rPr>
                <w:rStyle w:val="FontStyle58"/>
                <w:sz w:val="22"/>
                <w:szCs w:val="22"/>
              </w:rPr>
              <w:t>правильно выполнять движения ногами. Следить за дыханием в воде. Глаза открывать под водой.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D0" w:rsidRDefault="006C22E8" w:rsidP="006C22E8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6C22E8">
              <w:rPr>
                <w:rFonts w:ascii="Times New Roman" w:hAnsi="Times New Roman" w:cs="Times New Roman"/>
                <w:lang w:val="tt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6C22E8" w:rsidRDefault="001D64F6" w:rsidP="006C22E8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1D64F6">
              <w:rPr>
                <w:rFonts w:ascii="Times New Roman" w:hAnsi="Times New Roman" w:cs="Times New Roman"/>
                <w:lang w:val="tt-RU"/>
              </w:rPr>
              <w:t xml:space="preserve">Умение объяснять ошибки при выполнении </w:t>
            </w:r>
            <w:r w:rsidRPr="001D64F6">
              <w:rPr>
                <w:rFonts w:ascii="Times New Roman" w:hAnsi="Times New Roman" w:cs="Times New Roman"/>
                <w:lang w:val="tt-RU"/>
              </w:rPr>
              <w:lastRenderedPageBreak/>
              <w:t>упражнений.</w:t>
            </w:r>
          </w:p>
          <w:p w:rsidR="00BF48A6" w:rsidRDefault="00BF48A6" w:rsidP="006C22E8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BF48A6">
              <w:rPr>
                <w:rFonts w:ascii="Times New Roman" w:hAnsi="Times New Roman" w:cs="Times New Roman"/>
                <w:lang w:val="tt-RU"/>
              </w:rPr>
              <w:t>Формирование умения понимать причины успеха/неуспеха учебной деятельности и способности конструктивно действовать.</w:t>
            </w:r>
          </w:p>
          <w:p w:rsidR="00042321" w:rsidRPr="00CB278E" w:rsidRDefault="00042321" w:rsidP="006C22E8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lastRenderedPageBreak/>
              <w:t>ЗСТ</w:t>
            </w:r>
          </w:p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ИТ</w:t>
            </w:r>
          </w:p>
          <w:p w:rsidR="00D752D0" w:rsidRPr="00D752D0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ЛОТ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A0F2C" w:rsidRPr="00D752D0" w:rsidTr="003B5884">
        <w:trPr>
          <w:trHeight w:val="267"/>
        </w:trPr>
        <w:tc>
          <w:tcPr>
            <w:tcW w:w="142" w:type="pct"/>
            <w:tcBorders>
              <w:bottom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  <w:lang w:val="tt-RU"/>
              </w:rPr>
              <w:lastRenderedPageBreak/>
              <w:t>7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</w:rPr>
              <w:t>Изучение движений  ног в воде.</w:t>
            </w: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Н.У.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1.</w:t>
            </w:r>
            <w:r w:rsidRPr="00D752D0">
              <w:rPr>
                <w:rFonts w:ascii="Times New Roman" w:eastAsia="Times New Roman" w:hAnsi="Times New Roman" w:cs="Times New Roman"/>
              </w:rPr>
              <w:t>Скольжение на груди с досочкой. (выдох в воду).</w:t>
            </w:r>
          </w:p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2. Скольжение на спине с досочкой.</w:t>
            </w:r>
          </w:p>
          <w:p w:rsidR="00D752D0" w:rsidRPr="00D752D0" w:rsidRDefault="00D752D0" w:rsidP="00324F18">
            <w:pPr>
              <w:tabs>
                <w:tab w:val="left" w:pos="3888"/>
              </w:tabs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3. Плавание ноги кроль на груди с доской в руках – 4 X 12,5 м.</w:t>
            </w:r>
          </w:p>
          <w:p w:rsidR="00D752D0" w:rsidRPr="00D752D0" w:rsidRDefault="00D752D0" w:rsidP="00324F18">
            <w:pPr>
              <w:tabs>
                <w:tab w:val="left" w:pos="3888"/>
              </w:tabs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4. Плавание ноги кроль на спине с доской в руках – 4 X 12,5 м.</w:t>
            </w:r>
          </w:p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5. Игра на тему урока</w:t>
            </w:r>
          </w:p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Текущий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:rsidR="00D752D0" w:rsidRPr="00D752D0" w:rsidRDefault="00D752D0" w:rsidP="001D64F6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Style w:val="FontStyle61"/>
                <w:i w:val="0"/>
                <w:sz w:val="22"/>
                <w:szCs w:val="22"/>
              </w:rPr>
              <w:t xml:space="preserve">Уметь </w:t>
            </w:r>
            <w:r w:rsidRPr="00D752D0">
              <w:rPr>
                <w:rStyle w:val="FontStyle58"/>
                <w:sz w:val="22"/>
                <w:szCs w:val="22"/>
              </w:rPr>
              <w:t>правильно выполнять отталкивание от бортика, с выпрямленной спиной, вытянутыми руками вверх. Следить за дыханием в воде. Глаза открывать под водой.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F6" w:rsidRDefault="001D64F6" w:rsidP="001D64F6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Осваивать технику движений ног в воде</w:t>
            </w:r>
            <w:r w:rsidRPr="006C22E8">
              <w:rPr>
                <w:rFonts w:ascii="Times New Roman" w:hAnsi="Times New Roman" w:cs="Times New Roman"/>
                <w:lang w:val="tt-RU"/>
              </w:rPr>
              <w:t>.</w:t>
            </w:r>
          </w:p>
          <w:p w:rsidR="00D752D0" w:rsidRDefault="001D64F6" w:rsidP="001D64F6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6C22E8">
              <w:rPr>
                <w:rFonts w:ascii="Times New Roman" w:hAnsi="Times New Roman" w:cs="Times New Roman"/>
                <w:lang w:val="tt-RU"/>
              </w:rPr>
              <w:t>Осмысление техники выполнения разучиваемых заданий и упражнений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  <w:p w:rsidR="001D64F6" w:rsidRDefault="00BF48A6" w:rsidP="001D64F6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BF48A6">
              <w:rPr>
                <w:rFonts w:ascii="Times New Roman" w:hAnsi="Times New Roman" w:cs="Times New Roman"/>
                <w:lang w:val="tt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</w:t>
            </w:r>
            <w:r>
              <w:rPr>
                <w:rFonts w:ascii="Times New Roman" w:hAnsi="Times New Roman" w:cs="Times New Roman"/>
                <w:lang w:val="tt-RU"/>
              </w:rPr>
              <w:t>и</w:t>
            </w:r>
            <w:r w:rsidRPr="00BF48A6">
              <w:rPr>
                <w:rFonts w:ascii="Times New Roman" w:hAnsi="Times New Roman" w:cs="Times New Roman"/>
                <w:lang w:val="tt-RU"/>
              </w:rPr>
              <w:t>.</w:t>
            </w:r>
          </w:p>
          <w:p w:rsidR="00042321" w:rsidRPr="00D752D0" w:rsidRDefault="00042321" w:rsidP="001D64F6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ЗСТ</w:t>
            </w:r>
          </w:p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ИТ</w:t>
            </w:r>
          </w:p>
          <w:p w:rsidR="00D752D0" w:rsidRPr="00D752D0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ЛОТ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A0F2C" w:rsidRPr="00D752D0" w:rsidTr="003B5884">
        <w:trPr>
          <w:trHeight w:val="267"/>
        </w:trPr>
        <w:tc>
          <w:tcPr>
            <w:tcW w:w="142" w:type="pct"/>
            <w:tcBorders>
              <w:top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52D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</w:rPr>
              <w:t>Оценка умений скользить на груди и спине, дышать в воде.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У.У.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D752D0" w:rsidRPr="00D752D0" w:rsidRDefault="00D752D0" w:rsidP="00DA2137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1.</w:t>
            </w:r>
            <w:r w:rsidRPr="00D752D0">
              <w:rPr>
                <w:rFonts w:ascii="Times New Roman" w:eastAsia="Times New Roman" w:hAnsi="Times New Roman" w:cs="Times New Roman"/>
              </w:rPr>
              <w:t>Скольжение на груди с досочкой. (выдох в воду).</w:t>
            </w:r>
          </w:p>
          <w:p w:rsidR="00D752D0" w:rsidRPr="00D752D0" w:rsidRDefault="00D752D0" w:rsidP="00DA2137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2. Скольжение на спине с досочкой.</w:t>
            </w:r>
          </w:p>
          <w:p w:rsidR="00D752D0" w:rsidRPr="00D752D0" w:rsidRDefault="00D752D0" w:rsidP="00DA2137">
            <w:pPr>
              <w:tabs>
                <w:tab w:val="left" w:pos="3888"/>
              </w:tabs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3. Плавание ноги кроль на груди с доской в руках – 6 X 12,5 м.</w:t>
            </w:r>
          </w:p>
          <w:p w:rsidR="00D752D0" w:rsidRPr="00D752D0" w:rsidRDefault="00D752D0" w:rsidP="00DA2137">
            <w:pPr>
              <w:tabs>
                <w:tab w:val="left" w:pos="3888"/>
              </w:tabs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lastRenderedPageBreak/>
              <w:t>4. Плавание ноги кроль на спине с доской в руках – 6 X 12,5 м.</w:t>
            </w:r>
          </w:p>
          <w:p w:rsidR="00D752D0" w:rsidRDefault="00D752D0" w:rsidP="00DA2137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5. Игра на тему урока</w:t>
            </w:r>
          </w:p>
          <w:p w:rsidR="00D752D0" w:rsidRPr="00D752D0" w:rsidRDefault="00D752D0" w:rsidP="00DA2137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lastRenderedPageBreak/>
              <w:t>Стартовый контроль</w:t>
            </w:r>
          </w:p>
        </w:tc>
        <w:tc>
          <w:tcPr>
            <w:tcW w:w="733" w:type="pct"/>
            <w:tcBorders>
              <w:top w:val="single" w:sz="4" w:space="0" w:color="auto"/>
              <w:right w:val="single" w:sz="4" w:space="0" w:color="auto"/>
            </w:tcBorders>
          </w:tcPr>
          <w:p w:rsidR="00D752D0" w:rsidRPr="00D752D0" w:rsidRDefault="00D752D0" w:rsidP="001D64F6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Style w:val="FontStyle61"/>
                <w:i w:val="0"/>
                <w:sz w:val="22"/>
                <w:szCs w:val="22"/>
              </w:rPr>
              <w:t xml:space="preserve">Уметь </w:t>
            </w:r>
            <w:r w:rsidRPr="00D752D0">
              <w:rPr>
                <w:rStyle w:val="FontStyle58"/>
                <w:sz w:val="22"/>
                <w:szCs w:val="22"/>
              </w:rPr>
              <w:t xml:space="preserve">правильно выполнять отталкивание от бортика, с выпрямленной спиной, вытянутыми руками вверх. Следить за дыханием в воде. Глаза </w:t>
            </w:r>
            <w:r w:rsidRPr="00D752D0">
              <w:rPr>
                <w:rStyle w:val="FontStyle58"/>
                <w:sz w:val="22"/>
                <w:szCs w:val="22"/>
              </w:rPr>
              <w:lastRenderedPageBreak/>
              <w:t>открывать под водой.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2D0" w:rsidRDefault="001D64F6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Описывать технику изученных</w:t>
            </w:r>
            <w:r w:rsidRPr="001D64F6">
              <w:rPr>
                <w:rFonts w:ascii="Times New Roman" w:hAnsi="Times New Roman" w:cs="Times New Roman"/>
                <w:lang w:val="tt-RU"/>
              </w:rPr>
              <w:t xml:space="preserve"> упражнений.</w:t>
            </w:r>
          </w:p>
          <w:p w:rsidR="001D64F6" w:rsidRDefault="00732A74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732A74">
              <w:rPr>
                <w:rFonts w:ascii="Times New Roman" w:hAnsi="Times New Roman" w:cs="Times New Roman"/>
                <w:lang w:val="tt-RU"/>
              </w:rPr>
              <w:t>Осознание важности освоения универсальных умений связанных с выполнением упражнений.</w:t>
            </w:r>
          </w:p>
          <w:p w:rsidR="00BF48A6" w:rsidRDefault="00BF48A6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BF48A6">
              <w:rPr>
                <w:rFonts w:ascii="Times New Roman" w:hAnsi="Times New Roman" w:cs="Times New Roman"/>
                <w:lang w:val="tt-RU"/>
              </w:rPr>
              <w:lastRenderedPageBreak/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042321" w:rsidRPr="00D752D0" w:rsidRDefault="00042321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lastRenderedPageBreak/>
              <w:t>ЗСТ</w:t>
            </w:r>
          </w:p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ИТ</w:t>
            </w:r>
          </w:p>
          <w:p w:rsidR="00D752D0" w:rsidRPr="00D752D0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ЛОТ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D752D0" w:rsidRPr="00D752D0" w:rsidTr="00BA0F2C">
        <w:trPr>
          <w:trHeight w:val="267"/>
        </w:trPr>
        <w:tc>
          <w:tcPr>
            <w:tcW w:w="5000" w:type="pct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D752D0" w:rsidRPr="00D752D0" w:rsidRDefault="00D752D0" w:rsidP="00D752D0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  <w:lang w:val="tt-RU"/>
              </w:rPr>
              <w:lastRenderedPageBreak/>
              <w:t>3-я четверть 10 часов</w:t>
            </w:r>
          </w:p>
        </w:tc>
      </w:tr>
      <w:tr w:rsidR="00BA0F2C" w:rsidRPr="00D752D0" w:rsidTr="003B5884">
        <w:trPr>
          <w:trHeight w:val="267"/>
        </w:trPr>
        <w:tc>
          <w:tcPr>
            <w:tcW w:w="142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  <w:lang w:val="tt-RU"/>
              </w:rPr>
              <w:t>9</w:t>
            </w:r>
          </w:p>
        </w:tc>
        <w:tc>
          <w:tcPr>
            <w:tcW w:w="576" w:type="pct"/>
          </w:tcPr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Обучение технике плавания способом «кроль на спине».</w:t>
            </w:r>
          </w:p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52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279" w:type="pct"/>
            <w:gridSpan w:val="2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Н.У.</w:t>
            </w:r>
          </w:p>
        </w:tc>
        <w:tc>
          <w:tcPr>
            <w:tcW w:w="644" w:type="pct"/>
          </w:tcPr>
          <w:p w:rsidR="00D752D0" w:rsidRPr="00D752D0" w:rsidRDefault="00D752D0" w:rsidP="00E179E6">
            <w:pPr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1.Имитационные упражнения кроль на спине.</w:t>
            </w:r>
          </w:p>
          <w:p w:rsidR="00D752D0" w:rsidRPr="00D752D0" w:rsidRDefault="00D752D0" w:rsidP="00E179E6">
            <w:pPr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2.</w:t>
            </w:r>
            <w:r w:rsidRPr="00D752D0">
              <w:rPr>
                <w:rFonts w:ascii="Times New Roman" w:eastAsia="Times New Roman" w:hAnsi="Times New Roman" w:cs="Times New Roman"/>
              </w:rPr>
              <w:t>Скольжение на спине с работой ног кролем, одна рука вдоль туловища, другая впереди с досочкой– 4 Х12,5 м.</w:t>
            </w:r>
            <w:r w:rsidRPr="00D752D0">
              <w:rPr>
                <w:rFonts w:ascii="Times New Roman" w:hAnsi="Times New Roman" w:cs="Times New Roman"/>
                <w:lang w:val="tt-RU"/>
              </w:rPr>
              <w:t xml:space="preserve"> 3.</w:t>
            </w:r>
            <w:r w:rsidRPr="00D752D0">
              <w:rPr>
                <w:rFonts w:ascii="Times New Roman" w:eastAsia="Times New Roman" w:hAnsi="Times New Roman" w:cs="Times New Roman"/>
              </w:rPr>
              <w:t xml:space="preserve">Скольжение на спине с работой ног кролем со сменой рук с досочкой -  </w:t>
            </w:r>
          </w:p>
          <w:p w:rsidR="00D752D0" w:rsidRPr="00D752D0" w:rsidRDefault="00D752D0" w:rsidP="00E179E6">
            <w:pPr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 xml:space="preserve">  4 X 12,5 м.</w:t>
            </w:r>
          </w:p>
          <w:p w:rsidR="00D752D0" w:rsidRPr="00D752D0" w:rsidRDefault="00D752D0" w:rsidP="00E179E6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4.Игра на тему урока.</w:t>
            </w:r>
          </w:p>
          <w:p w:rsidR="00D752D0" w:rsidRPr="00D752D0" w:rsidRDefault="00D752D0" w:rsidP="00E179E6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Текущий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0" w:rsidRPr="00D752D0" w:rsidRDefault="00D752D0" w:rsidP="00002C76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</w:rPr>
              <w:t>Знать значения плавания в системе закаливания организма и обеспечения безопасности жизнедеятельности человека. Уметь скользить на спине с работой ног кроль.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A5" w:rsidRDefault="003064A5" w:rsidP="003064A5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Осваивать технику движений ног, рук в воде</w:t>
            </w:r>
            <w:r w:rsidRPr="006C22E8">
              <w:rPr>
                <w:rFonts w:ascii="Times New Roman" w:hAnsi="Times New Roman" w:cs="Times New Roman"/>
                <w:lang w:val="tt-RU"/>
              </w:rPr>
              <w:t>.</w:t>
            </w:r>
          </w:p>
          <w:p w:rsidR="003064A5" w:rsidRDefault="003064A5" w:rsidP="003064A5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6C22E8">
              <w:rPr>
                <w:rFonts w:ascii="Times New Roman" w:hAnsi="Times New Roman" w:cs="Times New Roman"/>
                <w:lang w:val="tt-RU"/>
              </w:rPr>
              <w:t>Осмысление техники выполнения разучиваемых заданий и упражнений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  <w:p w:rsidR="003064A5" w:rsidRDefault="00BF48A6" w:rsidP="00BF48A6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BF48A6">
              <w:rPr>
                <w:rFonts w:ascii="Times New Roman" w:hAnsi="Times New Roman" w:cs="Times New Roman"/>
                <w:lang w:val="tt-RU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</w:t>
            </w:r>
            <w:r w:rsidRPr="00BF48A6">
              <w:rPr>
                <w:rFonts w:ascii="Times New Roman" w:hAnsi="Times New Roman" w:cs="Times New Roman"/>
                <w:lang w:val="tt-RU"/>
              </w:rPr>
              <w:lastRenderedPageBreak/>
              <w:t>эффективные способы достижения результата.</w:t>
            </w:r>
          </w:p>
          <w:p w:rsidR="00042321" w:rsidRPr="00D752D0" w:rsidRDefault="00042321" w:rsidP="00BF48A6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lastRenderedPageBreak/>
              <w:t>ЗСТ</w:t>
            </w:r>
          </w:p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ИТ</w:t>
            </w:r>
          </w:p>
          <w:p w:rsidR="00D752D0" w:rsidRPr="00D752D0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ЛОТ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0" w:rsidRPr="00D752D0" w:rsidRDefault="00D752D0" w:rsidP="00002C76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0" w:rsidRPr="00D752D0" w:rsidRDefault="00D752D0" w:rsidP="00002C76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A0F2C" w:rsidRPr="00D752D0" w:rsidTr="003B5884">
        <w:trPr>
          <w:trHeight w:val="267"/>
        </w:trPr>
        <w:tc>
          <w:tcPr>
            <w:tcW w:w="142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  <w:lang w:val="tt-RU"/>
              </w:rPr>
              <w:lastRenderedPageBreak/>
              <w:t>10</w:t>
            </w:r>
          </w:p>
        </w:tc>
        <w:tc>
          <w:tcPr>
            <w:tcW w:w="576" w:type="pct"/>
          </w:tcPr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</w:rPr>
              <w:t>Разучивание  техники  движений  рук при  плавании  кроль на  спине.</w:t>
            </w:r>
          </w:p>
        </w:tc>
        <w:tc>
          <w:tcPr>
            <w:tcW w:w="252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279" w:type="pct"/>
            <w:gridSpan w:val="2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Н.У.</w:t>
            </w:r>
          </w:p>
        </w:tc>
        <w:tc>
          <w:tcPr>
            <w:tcW w:w="644" w:type="pct"/>
          </w:tcPr>
          <w:p w:rsidR="00D752D0" w:rsidRPr="00D752D0" w:rsidRDefault="00D752D0" w:rsidP="00002C76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1.Имитационные упражнения кроль на спине.</w:t>
            </w:r>
          </w:p>
          <w:p w:rsidR="00D752D0" w:rsidRPr="00D752D0" w:rsidRDefault="00D752D0" w:rsidP="00002C76">
            <w:pPr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2.</w:t>
            </w:r>
            <w:r w:rsidRPr="00D752D0">
              <w:rPr>
                <w:rFonts w:ascii="Times New Roman" w:eastAsia="Times New Roman" w:hAnsi="Times New Roman" w:cs="Times New Roman"/>
              </w:rPr>
              <w:t>Скольжение на спине с работой ног кролем, одна рука вдоль туловища, другая впереди – 4 Х12,5 м.</w:t>
            </w:r>
            <w:r w:rsidRPr="00D752D0">
              <w:rPr>
                <w:rFonts w:ascii="Times New Roman" w:hAnsi="Times New Roman" w:cs="Times New Roman"/>
                <w:lang w:val="tt-RU"/>
              </w:rPr>
              <w:t xml:space="preserve"> 3.</w:t>
            </w:r>
            <w:r w:rsidRPr="00D752D0">
              <w:rPr>
                <w:rFonts w:ascii="Times New Roman" w:eastAsia="Times New Roman" w:hAnsi="Times New Roman" w:cs="Times New Roman"/>
              </w:rPr>
              <w:t>Скольжение на спине с работой ног кролем со сменой рук - 4X12,5 м.</w:t>
            </w:r>
          </w:p>
          <w:p w:rsidR="00D752D0" w:rsidRPr="00D752D0" w:rsidRDefault="00D752D0" w:rsidP="00002C76">
            <w:pPr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4.Плавание кролем на спине, выполняя руками попеременные гребки руками типа «мельница», с паузой – 4 X 12,5 м.</w:t>
            </w:r>
          </w:p>
          <w:p w:rsidR="00D752D0" w:rsidRPr="00D752D0" w:rsidRDefault="00D752D0" w:rsidP="00002C76">
            <w:pPr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5. Игра на тему урока.</w:t>
            </w:r>
          </w:p>
          <w:p w:rsidR="00D752D0" w:rsidRPr="00D752D0" w:rsidRDefault="00D752D0" w:rsidP="00002C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Текущий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 xml:space="preserve">Уметь выполнять имитационные упражнения кроль на спине. </w:t>
            </w:r>
            <w:r w:rsidRPr="00D752D0">
              <w:rPr>
                <w:rFonts w:ascii="Times New Roman" w:hAnsi="Times New Roman" w:cs="Times New Roman"/>
              </w:rPr>
              <w:t>Уметь скользить на спине с работой ног кроль, выполняя попеременные гребки руками.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2" w:rsidRDefault="003064A5" w:rsidP="006C23E5">
            <w:pPr>
              <w:tabs>
                <w:tab w:val="left" w:pos="3888"/>
              </w:tabs>
              <w:jc w:val="both"/>
            </w:pPr>
            <w:r w:rsidRPr="003064A5">
              <w:rPr>
                <w:rFonts w:ascii="Times New Roman" w:hAnsi="Times New Roman" w:cs="Times New Roman"/>
                <w:lang w:val="tt-RU"/>
              </w:rPr>
              <w:t xml:space="preserve">Осваивать технику движений ног, рук </w:t>
            </w:r>
            <w:r w:rsidR="00EE13B2">
              <w:rPr>
                <w:rFonts w:ascii="Times New Roman" w:hAnsi="Times New Roman" w:cs="Times New Roman"/>
                <w:lang w:val="tt-RU"/>
              </w:rPr>
              <w:t>кроль на спинев воде и на суше.</w:t>
            </w:r>
          </w:p>
          <w:p w:rsidR="00D752D0" w:rsidRDefault="00EE13B2" w:rsidP="00EE13B2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EE13B2">
              <w:rPr>
                <w:rFonts w:ascii="Times New Roman" w:hAnsi="Times New Roman" w:cs="Times New Roman"/>
                <w:lang w:val="tt-RU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BF48A6" w:rsidRDefault="00BF48A6" w:rsidP="00EE13B2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BF48A6">
              <w:rPr>
                <w:rFonts w:ascii="Times New Roman" w:hAnsi="Times New Roman" w:cs="Times New Roman"/>
                <w:lang w:val="tt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042321" w:rsidRPr="00D752D0" w:rsidRDefault="00042321" w:rsidP="00EE13B2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ЗСТ</w:t>
            </w:r>
          </w:p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ИТ</w:t>
            </w:r>
          </w:p>
          <w:p w:rsidR="00D752D0" w:rsidRPr="00D752D0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ЛОТ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A0F2C" w:rsidRPr="00D752D0" w:rsidTr="003B5884">
        <w:trPr>
          <w:trHeight w:val="267"/>
        </w:trPr>
        <w:tc>
          <w:tcPr>
            <w:tcW w:w="142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752D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76" w:type="pct"/>
          </w:tcPr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</w:rPr>
              <w:t>Согласование  движений рук и ног при  плавании  кроль  на спине.</w:t>
            </w:r>
          </w:p>
        </w:tc>
        <w:tc>
          <w:tcPr>
            <w:tcW w:w="252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279" w:type="pct"/>
            <w:gridSpan w:val="2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Ком.У.</w:t>
            </w:r>
          </w:p>
        </w:tc>
        <w:tc>
          <w:tcPr>
            <w:tcW w:w="644" w:type="pct"/>
          </w:tcPr>
          <w:p w:rsidR="00D752D0" w:rsidRPr="00D752D0" w:rsidRDefault="00D752D0" w:rsidP="00002C76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1.Имитационные упражнения кроль на спине.</w:t>
            </w:r>
          </w:p>
          <w:p w:rsidR="00D752D0" w:rsidRPr="00D752D0" w:rsidRDefault="00D752D0" w:rsidP="00002C76">
            <w:pPr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2.</w:t>
            </w:r>
            <w:r w:rsidRPr="00D752D0">
              <w:rPr>
                <w:rFonts w:ascii="Times New Roman" w:eastAsia="Times New Roman" w:hAnsi="Times New Roman" w:cs="Times New Roman"/>
              </w:rPr>
              <w:t xml:space="preserve">Скольжение на спине с работой </w:t>
            </w:r>
            <w:r w:rsidRPr="00D752D0">
              <w:rPr>
                <w:rFonts w:ascii="Times New Roman" w:eastAsia="Times New Roman" w:hAnsi="Times New Roman" w:cs="Times New Roman"/>
              </w:rPr>
              <w:lastRenderedPageBreak/>
              <w:t>ног кролем, одна рука вдоль туловища, другая впереди – 6 Х12,5 м.</w:t>
            </w:r>
            <w:r w:rsidRPr="00D752D0">
              <w:rPr>
                <w:rFonts w:ascii="Times New Roman" w:hAnsi="Times New Roman" w:cs="Times New Roman"/>
                <w:lang w:val="tt-RU"/>
              </w:rPr>
              <w:t xml:space="preserve"> 3.</w:t>
            </w:r>
            <w:r w:rsidRPr="00D752D0">
              <w:rPr>
                <w:rFonts w:ascii="Times New Roman" w:eastAsia="Times New Roman" w:hAnsi="Times New Roman" w:cs="Times New Roman"/>
              </w:rPr>
              <w:t>Скольжение на спине с работой ног кролем со сменой рук – 6 X12,5 м.</w:t>
            </w:r>
          </w:p>
          <w:p w:rsidR="00D752D0" w:rsidRPr="00D752D0" w:rsidRDefault="00D752D0" w:rsidP="00002C76">
            <w:pPr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4.Плавание кролем на спине, выполняя руками попеременные гребки руками типа «мельница», с паузой – 6 X 12,5 м.</w:t>
            </w:r>
          </w:p>
          <w:p w:rsidR="00D752D0" w:rsidRPr="00D752D0" w:rsidRDefault="00D752D0" w:rsidP="00002C76">
            <w:pPr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5. Игра на тему урока.</w:t>
            </w:r>
          </w:p>
          <w:p w:rsidR="00D752D0" w:rsidRDefault="00D752D0" w:rsidP="00002C76">
            <w:pPr>
              <w:rPr>
                <w:rFonts w:ascii="Times New Roman" w:eastAsia="Times New Roman" w:hAnsi="Times New Roman" w:cs="Times New Roman"/>
              </w:rPr>
            </w:pPr>
          </w:p>
          <w:p w:rsidR="00732A74" w:rsidRDefault="00732A74" w:rsidP="00002C76">
            <w:pPr>
              <w:rPr>
                <w:rFonts w:ascii="Times New Roman" w:eastAsia="Times New Roman" w:hAnsi="Times New Roman" w:cs="Times New Roman"/>
              </w:rPr>
            </w:pPr>
          </w:p>
          <w:p w:rsidR="00732A74" w:rsidRDefault="00732A74" w:rsidP="00002C76">
            <w:pPr>
              <w:rPr>
                <w:rFonts w:ascii="Times New Roman" w:eastAsia="Times New Roman" w:hAnsi="Times New Roman" w:cs="Times New Roman"/>
              </w:rPr>
            </w:pPr>
          </w:p>
          <w:p w:rsidR="00732A74" w:rsidRPr="00D752D0" w:rsidRDefault="00732A74" w:rsidP="00002C7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lastRenderedPageBreak/>
              <w:t>Текущий</w:t>
            </w:r>
          </w:p>
        </w:tc>
        <w:tc>
          <w:tcPr>
            <w:tcW w:w="733" w:type="pct"/>
            <w:tcBorders>
              <w:top w:val="single" w:sz="4" w:space="0" w:color="auto"/>
              <w:right w:val="single" w:sz="4" w:space="0" w:color="auto"/>
            </w:tcBorders>
          </w:tcPr>
          <w:p w:rsidR="00D752D0" w:rsidRPr="00D752D0" w:rsidRDefault="00D752D0" w:rsidP="00002C76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 xml:space="preserve">Знать и уметь показать имитацию стиля кроль на спине (на суше). Уметь согласовать гребок в </w:t>
            </w:r>
            <w:r w:rsidRPr="00D752D0">
              <w:rPr>
                <w:rFonts w:ascii="Times New Roman" w:hAnsi="Times New Roman" w:cs="Times New Roman"/>
                <w:lang w:val="tt-RU"/>
              </w:rPr>
              <w:lastRenderedPageBreak/>
              <w:t xml:space="preserve">сторону-назад с работой ноги кроль на спине.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2D0" w:rsidRDefault="00EE13B2" w:rsidP="00002C76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EE13B2">
              <w:rPr>
                <w:rFonts w:ascii="Times New Roman" w:hAnsi="Times New Roman" w:cs="Times New Roman"/>
                <w:lang w:val="tt-RU"/>
              </w:rPr>
              <w:lastRenderedPageBreak/>
              <w:t xml:space="preserve">Осваивать технику </w:t>
            </w:r>
            <w:r>
              <w:rPr>
                <w:rFonts w:ascii="Times New Roman" w:hAnsi="Times New Roman" w:cs="Times New Roman"/>
                <w:lang w:val="tt-RU"/>
              </w:rPr>
              <w:t xml:space="preserve">согласования </w:t>
            </w:r>
            <w:r w:rsidRPr="00EE13B2">
              <w:rPr>
                <w:rFonts w:ascii="Times New Roman" w:hAnsi="Times New Roman" w:cs="Times New Roman"/>
                <w:lang w:val="tt-RU"/>
              </w:rPr>
              <w:t>движений ног, рук кроль на спинев воде и на суше.</w:t>
            </w:r>
          </w:p>
          <w:p w:rsidR="00EE13B2" w:rsidRDefault="00EE13B2" w:rsidP="00002C76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EE13B2">
              <w:rPr>
                <w:rFonts w:ascii="Times New Roman" w:hAnsi="Times New Roman" w:cs="Times New Roman"/>
                <w:lang w:val="tt-RU"/>
              </w:rPr>
              <w:lastRenderedPageBreak/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  <w:r w:rsidR="00252893">
              <w:rPr>
                <w:rFonts w:ascii="Times New Roman" w:hAnsi="Times New Roman" w:cs="Times New Roman"/>
                <w:lang w:val="tt-RU"/>
              </w:rPr>
              <w:t>.</w:t>
            </w:r>
          </w:p>
          <w:p w:rsidR="00252893" w:rsidRPr="00252893" w:rsidRDefault="00252893" w:rsidP="00252893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252893">
              <w:rPr>
                <w:rFonts w:ascii="Times New Roman" w:hAnsi="Times New Roman" w:cs="Times New Roman"/>
                <w:lang w:val="tt-RU"/>
              </w:rPr>
              <w:t>Осознание важности физических</w:t>
            </w:r>
          </w:p>
          <w:p w:rsidR="00252893" w:rsidRDefault="00252893" w:rsidP="00252893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252893">
              <w:rPr>
                <w:rFonts w:ascii="Times New Roman" w:hAnsi="Times New Roman" w:cs="Times New Roman"/>
                <w:lang w:val="tt-RU"/>
              </w:rPr>
              <w:t>нагрузки для развития основных физических качеств.</w:t>
            </w:r>
          </w:p>
          <w:p w:rsidR="00252893" w:rsidRPr="00D752D0" w:rsidRDefault="00252893" w:rsidP="00252893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252893">
              <w:rPr>
                <w:rFonts w:ascii="Times New Roman" w:hAnsi="Times New Roman" w:cs="Times New Roman"/>
                <w:lang w:val="tt-RU"/>
              </w:rPr>
              <w:t>Умение объяснять ошибки при выполнении упражнений.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lastRenderedPageBreak/>
              <w:t>ЗСТ</w:t>
            </w:r>
          </w:p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ИТ</w:t>
            </w:r>
          </w:p>
          <w:p w:rsidR="00D752D0" w:rsidRPr="00D752D0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ЛОТ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2D0" w:rsidRPr="00D752D0" w:rsidRDefault="00D752D0" w:rsidP="00002C76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</w:tcPr>
          <w:p w:rsidR="00D752D0" w:rsidRPr="00D752D0" w:rsidRDefault="00D752D0" w:rsidP="00002C76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D752D0" w:rsidRPr="00D752D0" w:rsidTr="000D4EEC">
        <w:trPr>
          <w:trHeight w:val="36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752D0" w:rsidRPr="00D752D0" w:rsidRDefault="00D752D0" w:rsidP="00D752D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  <w:lang w:val="tt-RU"/>
              </w:rPr>
              <w:lastRenderedPageBreak/>
              <w:t>4-я четверть 8 часов</w:t>
            </w:r>
          </w:p>
        </w:tc>
      </w:tr>
      <w:tr w:rsidR="00BA0F2C" w:rsidRPr="00D752D0" w:rsidTr="00BF48A6">
        <w:trPr>
          <w:trHeight w:val="3676"/>
        </w:trPr>
        <w:tc>
          <w:tcPr>
            <w:tcW w:w="142" w:type="pct"/>
            <w:tcBorders>
              <w:top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  <w:lang w:val="tt-RU"/>
              </w:rPr>
              <w:t>12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Обучение технике плавания способом «кроль на груди».</w:t>
            </w:r>
          </w:p>
        </w:tc>
        <w:tc>
          <w:tcPr>
            <w:tcW w:w="252" w:type="pct"/>
            <w:tcBorders>
              <w:top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Н.У.</w:t>
            </w: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2D0" w:rsidRPr="00D752D0" w:rsidRDefault="00D752D0" w:rsidP="00672ABE">
            <w:pPr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lastRenderedPageBreak/>
              <w:t>1.Имитационные упражнения кроль на груди.</w:t>
            </w:r>
          </w:p>
          <w:p w:rsidR="00D752D0" w:rsidRPr="00D752D0" w:rsidRDefault="00D752D0" w:rsidP="00672ABE">
            <w:pPr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2.</w:t>
            </w:r>
            <w:r w:rsidRPr="00D752D0">
              <w:rPr>
                <w:rFonts w:ascii="Times New Roman" w:eastAsia="Times New Roman" w:hAnsi="Times New Roman" w:cs="Times New Roman"/>
              </w:rPr>
              <w:t>Плавание ноги кроль на груди руки впереди с досочкой, выполнять вдох и выдох в воду — 4 Х 12,5 м.</w:t>
            </w:r>
          </w:p>
          <w:p w:rsidR="00D752D0" w:rsidRPr="00D752D0" w:rsidRDefault="00D752D0" w:rsidP="00672ABE">
            <w:pPr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3.</w:t>
            </w:r>
            <w:r w:rsidRPr="00D752D0">
              <w:rPr>
                <w:rFonts w:ascii="Times New Roman" w:eastAsia="Times New Roman" w:hAnsi="Times New Roman" w:cs="Times New Roman"/>
                <w:lang w:val="tt-RU"/>
              </w:rPr>
              <w:t>Стоя</w:t>
            </w:r>
            <w:r w:rsidRPr="00D752D0">
              <w:rPr>
                <w:rFonts w:ascii="Times New Roman" w:eastAsia="Times New Roman" w:hAnsi="Times New Roman" w:cs="Times New Roman"/>
              </w:rPr>
              <w:t xml:space="preserve"> на ногах в наклоне, руки впереди, сделать гребок согнутой рукой под себя до бедра, вдох с проносом руки над </w:t>
            </w:r>
            <w:r w:rsidRPr="00D752D0">
              <w:rPr>
                <w:rFonts w:ascii="Times New Roman" w:eastAsia="Times New Roman" w:hAnsi="Times New Roman" w:cs="Times New Roman"/>
              </w:rPr>
              <w:lastRenderedPageBreak/>
              <w:t>водой, пауза при задержке дыхания, тоже другой рукой.</w:t>
            </w:r>
          </w:p>
          <w:p w:rsidR="00D752D0" w:rsidRPr="00D752D0" w:rsidRDefault="00D752D0" w:rsidP="00C32620">
            <w:pPr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4. Плавание ноги кроль на груди правая рука впереди с досочкой, выполнять вдох в сторону и выдох в воду — 4 Х 12,5 м.</w:t>
            </w:r>
          </w:p>
          <w:p w:rsidR="00D752D0" w:rsidRPr="00D752D0" w:rsidRDefault="00D752D0" w:rsidP="00C32620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5.Плавание ноги кроль на груди левая рука впереди с досочкой, выполнять вдох в сторону и выдох в воду — 4 Х 12,5 м.</w:t>
            </w:r>
          </w:p>
          <w:p w:rsidR="00D752D0" w:rsidRPr="00D752D0" w:rsidRDefault="00D752D0" w:rsidP="003429FC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6.Игра на тему урока.</w:t>
            </w:r>
          </w:p>
          <w:p w:rsidR="00D752D0" w:rsidRPr="00D752D0" w:rsidRDefault="00D752D0" w:rsidP="00A72312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lastRenderedPageBreak/>
              <w:t>Текущий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0" w:rsidRPr="00D752D0" w:rsidRDefault="00D752D0" w:rsidP="006C23E5">
            <w:pPr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 xml:space="preserve">Знать и уметь показать имитацию стиля кроль на груди (на суше). Уметь сделать гребок </w:t>
            </w:r>
            <w:r w:rsidRPr="00D752D0">
              <w:rPr>
                <w:rFonts w:ascii="Times New Roman" w:eastAsia="Times New Roman" w:hAnsi="Times New Roman" w:cs="Times New Roman"/>
              </w:rPr>
              <w:t>согнутой рукой под себя до бедра. Вдох и выдох в воду с поворотом головы в сторону. Пронос руки.</w:t>
            </w:r>
          </w:p>
          <w:p w:rsidR="00D752D0" w:rsidRPr="00D752D0" w:rsidRDefault="00D752D0" w:rsidP="006C23E5">
            <w:pPr>
              <w:rPr>
                <w:rFonts w:ascii="Times New Roman" w:hAnsi="Times New Roman" w:cs="Times New Roman"/>
              </w:rPr>
            </w:pPr>
          </w:p>
          <w:p w:rsidR="00D752D0" w:rsidRPr="00D752D0" w:rsidRDefault="00D752D0" w:rsidP="006C23E5">
            <w:pPr>
              <w:rPr>
                <w:rFonts w:ascii="Times New Roman" w:hAnsi="Times New Roman" w:cs="Times New Roman"/>
              </w:rPr>
            </w:pPr>
          </w:p>
          <w:p w:rsidR="00D752D0" w:rsidRPr="00D752D0" w:rsidRDefault="00D752D0" w:rsidP="006C23E5">
            <w:pPr>
              <w:rPr>
                <w:rFonts w:ascii="Times New Roman" w:hAnsi="Times New Roman" w:cs="Times New Roman"/>
              </w:rPr>
            </w:pPr>
          </w:p>
          <w:p w:rsidR="00D752D0" w:rsidRPr="00D752D0" w:rsidRDefault="00D752D0" w:rsidP="006C23E5">
            <w:pPr>
              <w:rPr>
                <w:rFonts w:ascii="Times New Roman" w:hAnsi="Times New Roman" w:cs="Times New Roman"/>
              </w:rPr>
            </w:pPr>
          </w:p>
          <w:p w:rsidR="00D752D0" w:rsidRPr="00D752D0" w:rsidRDefault="00D752D0" w:rsidP="00C629A3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0" w:rsidRDefault="00252893" w:rsidP="00C629A3">
            <w:pPr>
              <w:rPr>
                <w:rFonts w:ascii="Times New Roman" w:hAnsi="Times New Roman" w:cs="Times New Roman"/>
                <w:lang w:val="tt-RU"/>
              </w:rPr>
            </w:pPr>
            <w:r w:rsidRPr="00252893">
              <w:rPr>
                <w:rFonts w:ascii="Times New Roman" w:hAnsi="Times New Roman" w:cs="Times New Roman"/>
                <w:lang w:val="tt-RU"/>
              </w:rPr>
              <w:t>Осваивать технику согласования движений ног, рук кроль на груди с дыханием в воде и на суше.</w:t>
            </w:r>
          </w:p>
          <w:p w:rsidR="00252893" w:rsidRDefault="00252893" w:rsidP="00C629A3">
            <w:pPr>
              <w:rPr>
                <w:rFonts w:ascii="Times New Roman" w:hAnsi="Times New Roman" w:cs="Times New Roman"/>
                <w:lang w:val="tt-RU"/>
              </w:rPr>
            </w:pPr>
            <w:r w:rsidRPr="00252893">
              <w:rPr>
                <w:rFonts w:ascii="Times New Roman" w:hAnsi="Times New Roman" w:cs="Times New Roman"/>
                <w:lang w:val="tt-RU"/>
              </w:rPr>
              <w:t>Умение объяснять ошибки при выполнении упражнений.</w:t>
            </w:r>
          </w:p>
          <w:p w:rsidR="00BF48A6" w:rsidRPr="00D752D0" w:rsidRDefault="00BF48A6" w:rsidP="00C629A3">
            <w:pPr>
              <w:rPr>
                <w:rFonts w:ascii="Times New Roman" w:hAnsi="Times New Roman" w:cs="Times New Roman"/>
                <w:lang w:val="tt-RU"/>
              </w:rPr>
            </w:pPr>
            <w:r w:rsidRPr="00BF48A6">
              <w:rPr>
                <w:rFonts w:ascii="Times New Roman" w:hAnsi="Times New Roman" w:cs="Times New Roman"/>
                <w:lang w:val="tt-RU"/>
              </w:rPr>
              <w:t xml:space="preserve">Формирование умения планировать, контролировать и оценивать учебные действия в соответствии с </w:t>
            </w:r>
            <w:r w:rsidRPr="00BF48A6">
              <w:rPr>
                <w:rFonts w:ascii="Times New Roman" w:hAnsi="Times New Roman" w:cs="Times New Roman"/>
                <w:lang w:val="tt-RU"/>
              </w:rPr>
              <w:lastRenderedPageBreak/>
              <w:t>поставленной задачей и условиями ее реализации; определять наиболее эффективные способы достижения результата.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1" w:rsidRPr="00042321" w:rsidRDefault="00042321" w:rsidP="00042321">
            <w:pPr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lastRenderedPageBreak/>
              <w:t>ЗСТ</w:t>
            </w:r>
          </w:p>
          <w:p w:rsidR="00042321" w:rsidRPr="00042321" w:rsidRDefault="00042321" w:rsidP="00042321">
            <w:pPr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ИТ</w:t>
            </w:r>
          </w:p>
          <w:p w:rsidR="00D752D0" w:rsidRPr="00D752D0" w:rsidRDefault="00042321" w:rsidP="00042321">
            <w:pPr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ЛОТ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0" w:rsidRPr="00D752D0" w:rsidRDefault="00D752D0" w:rsidP="00C629A3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2D0" w:rsidRPr="00D752D0" w:rsidRDefault="00D752D0" w:rsidP="00C629A3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A0F2C" w:rsidRPr="00D752D0" w:rsidTr="00042321">
        <w:trPr>
          <w:trHeight w:val="2111"/>
        </w:trPr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:rsidR="00D752D0" w:rsidRPr="00D752D0" w:rsidRDefault="00D752D0" w:rsidP="001034F9">
            <w:pPr>
              <w:tabs>
                <w:tab w:val="left" w:pos="3888"/>
              </w:tabs>
              <w:rPr>
                <w:rFonts w:ascii="Times New Roman" w:hAnsi="Times New Roman" w:cs="Times New Roman"/>
                <w:b/>
              </w:rPr>
            </w:pPr>
            <w:r w:rsidRPr="00D752D0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</w:rPr>
              <w:t>Разучивание согласования дыхания с движениями ног при  плавании кроль на груди.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:rsidR="00D752D0" w:rsidRPr="00D752D0" w:rsidRDefault="00D752D0" w:rsidP="00D731D3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52D0" w:rsidRPr="00D752D0" w:rsidRDefault="00D752D0" w:rsidP="00D731D3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К.У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2D0" w:rsidRPr="00D752D0" w:rsidRDefault="00D752D0" w:rsidP="003429FC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1.Имитационные упражнения кроль на груди.</w:t>
            </w:r>
          </w:p>
          <w:p w:rsidR="00D752D0" w:rsidRPr="00D752D0" w:rsidRDefault="00D752D0" w:rsidP="00C32620">
            <w:pPr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2.</w:t>
            </w:r>
            <w:r w:rsidRPr="00D752D0">
              <w:rPr>
                <w:rFonts w:ascii="Times New Roman" w:eastAsia="Times New Roman" w:hAnsi="Times New Roman" w:cs="Times New Roman"/>
              </w:rPr>
              <w:t>Плавание ноги кроль на груди руки впереди с досочкой, выполнять вдох и выдох в воду — 8 Х 12,5 м.</w:t>
            </w:r>
          </w:p>
          <w:p w:rsidR="00D752D0" w:rsidRPr="00D752D0" w:rsidRDefault="00D752D0" w:rsidP="00C32620">
            <w:pPr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3. Плавание ноги кроль на груди правая рука впереди с досочкой, выполнять вдох в сторону и выдох в воду — 6 Х 12,5 м.</w:t>
            </w:r>
          </w:p>
          <w:p w:rsidR="00D752D0" w:rsidRPr="00D752D0" w:rsidRDefault="00D752D0" w:rsidP="00C32620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eastAsia="Times New Roman" w:hAnsi="Times New Roman" w:cs="Times New Roman"/>
                <w:lang w:val="tt-RU"/>
              </w:rPr>
              <w:t>4</w:t>
            </w:r>
            <w:r w:rsidRPr="00D752D0">
              <w:rPr>
                <w:rFonts w:ascii="Times New Roman" w:eastAsia="Times New Roman" w:hAnsi="Times New Roman" w:cs="Times New Roman"/>
              </w:rPr>
              <w:t xml:space="preserve">.Плавание ноги кроль на груди </w:t>
            </w:r>
            <w:r w:rsidRPr="00D752D0">
              <w:rPr>
                <w:rFonts w:ascii="Times New Roman" w:eastAsia="Times New Roman" w:hAnsi="Times New Roman" w:cs="Times New Roman"/>
              </w:rPr>
              <w:lastRenderedPageBreak/>
              <w:t>левая рука впереди с досочкой, выполнять вдох в сторону и выдох в воду — 6 Х 12,5 м.</w:t>
            </w:r>
          </w:p>
          <w:p w:rsidR="00D752D0" w:rsidRPr="00D752D0" w:rsidRDefault="00D752D0" w:rsidP="00A72312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5. Игра на тему урока.</w:t>
            </w: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:rsidR="00D752D0" w:rsidRPr="00D752D0" w:rsidRDefault="00D752D0" w:rsidP="00D731D3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lastRenderedPageBreak/>
              <w:t>Текущий.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0" w:rsidRPr="00D752D0" w:rsidRDefault="00D752D0" w:rsidP="009F4A6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Знать и уметь показать стиль кроль на груди (на суше).</w:t>
            </w:r>
          </w:p>
          <w:p w:rsidR="00D752D0" w:rsidRPr="00D752D0" w:rsidRDefault="00D752D0" w:rsidP="009F4A6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Уметь работать ногами кроль на груди и спине.</w:t>
            </w:r>
          </w:p>
          <w:p w:rsidR="00D752D0" w:rsidRPr="00D752D0" w:rsidRDefault="00D752D0" w:rsidP="009F4A65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 xml:space="preserve">Уметь сделать гребок </w:t>
            </w:r>
            <w:r w:rsidRPr="00D752D0">
              <w:rPr>
                <w:rFonts w:ascii="Times New Roman" w:eastAsia="Times New Roman" w:hAnsi="Times New Roman" w:cs="Times New Roman"/>
              </w:rPr>
              <w:t xml:space="preserve">согнутой рукой под себя до бедра. Вдох и выдох в воду с поворотом головы в сторону. </w:t>
            </w:r>
          </w:p>
          <w:p w:rsidR="00D752D0" w:rsidRPr="00D752D0" w:rsidRDefault="00D752D0" w:rsidP="009F4A65">
            <w:pPr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Понимать значение закаливания организма.</w:t>
            </w:r>
          </w:p>
          <w:p w:rsidR="00D752D0" w:rsidRPr="00D752D0" w:rsidRDefault="00D752D0" w:rsidP="00C629A3">
            <w:pPr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C629A3">
            <w:pPr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C629A3">
            <w:pPr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C629A3">
            <w:pPr>
              <w:rPr>
                <w:rFonts w:ascii="Times New Roman" w:hAnsi="Times New Roman" w:cs="Times New Roman"/>
                <w:lang w:val="tt-RU"/>
              </w:rPr>
            </w:pPr>
          </w:p>
          <w:p w:rsidR="00D752D0" w:rsidRPr="00D752D0" w:rsidRDefault="00D752D0" w:rsidP="00C629A3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0" w:rsidRDefault="003064A5" w:rsidP="00C629A3">
            <w:pPr>
              <w:rPr>
                <w:rFonts w:ascii="Times New Roman" w:hAnsi="Times New Roman" w:cs="Times New Roman"/>
                <w:lang w:val="tt-RU"/>
              </w:rPr>
            </w:pPr>
            <w:r w:rsidRPr="003064A5">
              <w:rPr>
                <w:rFonts w:ascii="Times New Roman" w:hAnsi="Times New Roman" w:cs="Times New Roman"/>
                <w:lang w:val="tt-RU"/>
              </w:rPr>
              <w:t>Осваивать технику движений ног, рук в воде.</w:t>
            </w:r>
          </w:p>
          <w:p w:rsidR="00252893" w:rsidRDefault="00252893" w:rsidP="00C629A3">
            <w:pPr>
              <w:rPr>
                <w:rFonts w:ascii="Times New Roman" w:hAnsi="Times New Roman" w:cs="Times New Roman"/>
                <w:lang w:val="tt-RU"/>
              </w:rPr>
            </w:pPr>
            <w:r w:rsidRPr="00CE1BEB">
              <w:rPr>
                <w:rFonts w:ascii="Times New Roman" w:hAnsi="Times New Roman" w:cs="Times New Roman"/>
                <w:lang w:val="tt-RU"/>
              </w:rPr>
              <w:t xml:space="preserve">Осваивать технику согласования </w:t>
            </w:r>
            <w:r>
              <w:rPr>
                <w:rFonts w:ascii="Times New Roman" w:hAnsi="Times New Roman" w:cs="Times New Roman"/>
                <w:lang w:val="tt-RU"/>
              </w:rPr>
              <w:t xml:space="preserve">движений ног, рук кроль на груди с дыханием </w:t>
            </w:r>
            <w:r w:rsidRPr="00CE1BEB">
              <w:rPr>
                <w:rFonts w:ascii="Times New Roman" w:hAnsi="Times New Roman" w:cs="Times New Roman"/>
                <w:lang w:val="tt-RU"/>
              </w:rPr>
              <w:t>в воде и на суше.</w:t>
            </w:r>
          </w:p>
          <w:p w:rsidR="00252893" w:rsidRDefault="00252893" w:rsidP="00C629A3">
            <w:pPr>
              <w:rPr>
                <w:rFonts w:ascii="Times New Roman" w:hAnsi="Times New Roman" w:cs="Times New Roman"/>
                <w:lang w:val="tt-RU"/>
              </w:rPr>
            </w:pPr>
            <w:r w:rsidRPr="00252893">
              <w:rPr>
                <w:rFonts w:ascii="Times New Roman" w:hAnsi="Times New Roman" w:cs="Times New Roman"/>
                <w:lang w:val="tt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52893" w:rsidRPr="00D752D0" w:rsidRDefault="00252893" w:rsidP="00C629A3">
            <w:pPr>
              <w:rPr>
                <w:rFonts w:ascii="Times New Roman" w:hAnsi="Times New Roman" w:cs="Times New Roman"/>
                <w:lang w:val="tt-RU"/>
              </w:rPr>
            </w:pPr>
            <w:r w:rsidRPr="00252893">
              <w:rPr>
                <w:rFonts w:ascii="Times New Roman" w:hAnsi="Times New Roman" w:cs="Times New Roman"/>
                <w:lang w:val="tt-RU"/>
              </w:rPr>
              <w:t xml:space="preserve">Умение объяснять ошибки при </w:t>
            </w:r>
            <w:r w:rsidRPr="00252893">
              <w:rPr>
                <w:rFonts w:ascii="Times New Roman" w:hAnsi="Times New Roman" w:cs="Times New Roman"/>
                <w:lang w:val="tt-RU"/>
              </w:rPr>
              <w:lastRenderedPageBreak/>
              <w:t>выполнении упражнений.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1" w:rsidRPr="00042321" w:rsidRDefault="00042321" w:rsidP="00042321">
            <w:pPr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lastRenderedPageBreak/>
              <w:t>ЗСТ</w:t>
            </w:r>
          </w:p>
          <w:p w:rsidR="00042321" w:rsidRPr="00042321" w:rsidRDefault="00042321" w:rsidP="00042321">
            <w:pPr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ИТ</w:t>
            </w:r>
          </w:p>
          <w:p w:rsidR="00D752D0" w:rsidRPr="00D752D0" w:rsidRDefault="00042321" w:rsidP="00042321">
            <w:pPr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ЛОТ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0" w:rsidRPr="00D752D0" w:rsidRDefault="00D752D0" w:rsidP="00C629A3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2D0" w:rsidRPr="00D752D0" w:rsidRDefault="00D752D0" w:rsidP="00C629A3">
            <w:pPr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A0F2C" w:rsidRPr="00D752D0" w:rsidTr="003B5884">
        <w:trPr>
          <w:trHeight w:val="282"/>
        </w:trPr>
        <w:tc>
          <w:tcPr>
            <w:tcW w:w="142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  <w:lang w:val="tt-RU"/>
              </w:rPr>
              <w:lastRenderedPageBreak/>
              <w:t>14</w:t>
            </w:r>
          </w:p>
        </w:tc>
        <w:tc>
          <w:tcPr>
            <w:tcW w:w="576" w:type="pct"/>
          </w:tcPr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Разучивание согласования  дыхания с движениями рук кроль на груди.</w:t>
            </w:r>
          </w:p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52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279" w:type="pct"/>
            <w:gridSpan w:val="2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К.У</w:t>
            </w:r>
          </w:p>
        </w:tc>
        <w:tc>
          <w:tcPr>
            <w:tcW w:w="644" w:type="pct"/>
          </w:tcPr>
          <w:p w:rsidR="00D752D0" w:rsidRPr="00D752D0" w:rsidRDefault="00D752D0" w:rsidP="000F373B">
            <w:pPr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1.Имитационные упражнения кроль на груди.</w:t>
            </w:r>
          </w:p>
          <w:p w:rsidR="00D752D0" w:rsidRPr="00D752D0" w:rsidRDefault="00D752D0" w:rsidP="000F373B">
            <w:pPr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2.</w:t>
            </w:r>
            <w:r w:rsidRPr="00D752D0">
              <w:rPr>
                <w:rFonts w:ascii="Times New Roman" w:eastAsia="Times New Roman" w:hAnsi="Times New Roman" w:cs="Times New Roman"/>
              </w:rPr>
              <w:t>Плавание ноги кроль на груди руки впереди с досочкой, выполнять вдох и выдох в воду — 8 Х 12,5 м.</w:t>
            </w:r>
          </w:p>
          <w:p w:rsidR="00D752D0" w:rsidRPr="00D752D0" w:rsidRDefault="00D752D0" w:rsidP="000F373B">
            <w:pPr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3.Плавание ноги кроль на груди правая рука впереди с досочкой, выполнять вдох в сторону и выдох в воду с последующим проносом и гребком левой руки - 6 Х 12,5 м.</w:t>
            </w:r>
          </w:p>
          <w:p w:rsidR="00D752D0" w:rsidRPr="00D752D0" w:rsidRDefault="00D752D0" w:rsidP="00A72312">
            <w:pPr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eastAsia="Times New Roman" w:hAnsi="Times New Roman" w:cs="Times New Roman"/>
                <w:lang w:val="tt-RU"/>
              </w:rPr>
              <w:t>4</w:t>
            </w:r>
            <w:r w:rsidRPr="00D752D0">
              <w:rPr>
                <w:rFonts w:ascii="Times New Roman" w:eastAsia="Times New Roman" w:hAnsi="Times New Roman" w:cs="Times New Roman"/>
              </w:rPr>
              <w:t>.Плавание ноги кроль на груди левая рука впереди с досочкой, выполнять вдох в сторону и выдох в воду с последующим проносом и гребком правой руки - 6 Х 12,5 м.</w:t>
            </w:r>
          </w:p>
          <w:p w:rsidR="00D752D0" w:rsidRPr="00D752D0" w:rsidRDefault="00D752D0" w:rsidP="00A72312">
            <w:pPr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lastRenderedPageBreak/>
              <w:t>5.</w:t>
            </w:r>
            <w:r w:rsidRPr="00D752D0">
              <w:rPr>
                <w:rFonts w:ascii="Times New Roman" w:eastAsia="Times New Roman" w:hAnsi="Times New Roman" w:cs="Times New Roman"/>
              </w:rPr>
              <w:t>Плавание ноги кроль на груди руки впереди с досочкой, выполнять вдох в сторону и выдох в воду с последующими попеременными проносами и гребками рук  6 Х 12,5 м.</w:t>
            </w:r>
          </w:p>
          <w:p w:rsidR="00D752D0" w:rsidRPr="00D752D0" w:rsidRDefault="00D752D0" w:rsidP="000F373B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6. Игра на тему урока.</w:t>
            </w:r>
          </w:p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453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lastRenderedPageBreak/>
              <w:t>Текущий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:rsidR="00D752D0" w:rsidRPr="00D752D0" w:rsidRDefault="00D752D0" w:rsidP="000F373B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Знать и уметь показать стиль кроль на груди (на суше).</w:t>
            </w:r>
          </w:p>
          <w:p w:rsidR="00D752D0" w:rsidRPr="00D752D0" w:rsidRDefault="00D752D0" w:rsidP="000F373B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Уметь работать ногами кроль на груди и спине.</w:t>
            </w:r>
          </w:p>
          <w:p w:rsidR="00D752D0" w:rsidRPr="00D752D0" w:rsidRDefault="00D752D0" w:rsidP="000F373B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 xml:space="preserve">Уметь сделать гребок </w:t>
            </w:r>
            <w:r w:rsidRPr="00D752D0">
              <w:rPr>
                <w:rFonts w:ascii="Times New Roman" w:eastAsia="Times New Roman" w:hAnsi="Times New Roman" w:cs="Times New Roman"/>
              </w:rPr>
              <w:t xml:space="preserve">согнутой рукой под себя до бедра. Вдох и выдох в воду с поворотом головы в сторону. </w:t>
            </w:r>
          </w:p>
          <w:p w:rsidR="00D752D0" w:rsidRPr="00D752D0" w:rsidRDefault="00D752D0" w:rsidP="000F373B">
            <w:pPr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Понимать значение закаливания организма.</w:t>
            </w:r>
          </w:p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EB" w:rsidRDefault="00CE1BEB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CE1BEB">
              <w:rPr>
                <w:rFonts w:ascii="Times New Roman" w:hAnsi="Times New Roman" w:cs="Times New Roman"/>
                <w:lang w:val="tt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  <w:r>
              <w:rPr>
                <w:rFonts w:ascii="Times New Roman" w:hAnsi="Times New Roman" w:cs="Times New Roman"/>
                <w:lang w:val="tt-RU"/>
              </w:rPr>
              <w:t>.</w:t>
            </w:r>
          </w:p>
          <w:p w:rsidR="00CE1BEB" w:rsidRDefault="00CE1BEB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CE1BEB">
              <w:rPr>
                <w:rFonts w:ascii="Times New Roman" w:hAnsi="Times New Roman" w:cs="Times New Roman"/>
                <w:lang w:val="tt-RU"/>
              </w:rPr>
              <w:t xml:space="preserve">Осваивать технику согласования </w:t>
            </w:r>
            <w:r w:rsidR="00252893">
              <w:rPr>
                <w:rFonts w:ascii="Times New Roman" w:hAnsi="Times New Roman" w:cs="Times New Roman"/>
                <w:lang w:val="tt-RU"/>
              </w:rPr>
              <w:t xml:space="preserve">движений ног, рук кроль на груди с дыханием </w:t>
            </w:r>
            <w:r w:rsidRPr="00CE1BEB">
              <w:rPr>
                <w:rFonts w:ascii="Times New Roman" w:hAnsi="Times New Roman" w:cs="Times New Roman"/>
                <w:lang w:val="tt-RU"/>
              </w:rPr>
              <w:t>в воде и на суше.</w:t>
            </w:r>
          </w:p>
          <w:p w:rsidR="00252893" w:rsidRPr="00D752D0" w:rsidRDefault="00252893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252893">
              <w:rPr>
                <w:rFonts w:ascii="Times New Roman" w:hAnsi="Times New Roman" w:cs="Times New Roman"/>
                <w:lang w:val="tt-RU"/>
              </w:rPr>
              <w:t>Умение объяснять ошибки при выполнении упражнений.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ЗСТ</w:t>
            </w:r>
          </w:p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ИТ</w:t>
            </w:r>
          </w:p>
          <w:p w:rsidR="00D752D0" w:rsidRPr="00D752D0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ЛОТ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A0F2C" w:rsidRPr="00D752D0" w:rsidTr="003B5884">
        <w:trPr>
          <w:trHeight w:val="282"/>
        </w:trPr>
        <w:tc>
          <w:tcPr>
            <w:tcW w:w="142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D752D0">
              <w:rPr>
                <w:rFonts w:ascii="Times New Roman" w:hAnsi="Times New Roman" w:cs="Times New Roman"/>
                <w:b/>
                <w:lang w:val="tt-RU"/>
              </w:rPr>
              <w:lastRenderedPageBreak/>
              <w:t>15</w:t>
            </w:r>
          </w:p>
        </w:tc>
        <w:tc>
          <w:tcPr>
            <w:tcW w:w="576" w:type="pct"/>
          </w:tcPr>
          <w:p w:rsidR="00D752D0" w:rsidRPr="00D752D0" w:rsidRDefault="00D752D0" w:rsidP="006C23E5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</w:rPr>
              <w:t>Разучивание  общего  согласования  движений рук, ног и дыхания при плавании кроль на груди.</w:t>
            </w:r>
          </w:p>
        </w:tc>
        <w:tc>
          <w:tcPr>
            <w:tcW w:w="252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279" w:type="pct"/>
            <w:gridSpan w:val="2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Ком.У.</w:t>
            </w:r>
          </w:p>
        </w:tc>
        <w:tc>
          <w:tcPr>
            <w:tcW w:w="644" w:type="pct"/>
          </w:tcPr>
          <w:p w:rsidR="00D752D0" w:rsidRPr="00D752D0" w:rsidRDefault="00D752D0" w:rsidP="001D64F1">
            <w:pPr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1.Имитационные упражнения кроль на груди.</w:t>
            </w:r>
          </w:p>
          <w:p w:rsidR="00D752D0" w:rsidRPr="00D752D0" w:rsidRDefault="00D752D0" w:rsidP="001D64F1">
            <w:pPr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2.Плавание ноги кроль на груди правая рука впереди, выполнять вдох в сторону и выдох в воду с последующим проносом и гребком левой руки - 6 Х 12,5 м.</w:t>
            </w:r>
          </w:p>
          <w:p w:rsidR="00D752D0" w:rsidRPr="00D752D0" w:rsidRDefault="00D752D0" w:rsidP="001D64F1">
            <w:pPr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eastAsia="Times New Roman" w:hAnsi="Times New Roman" w:cs="Times New Roman"/>
                <w:lang w:val="tt-RU"/>
              </w:rPr>
              <w:t>3</w:t>
            </w:r>
            <w:r w:rsidRPr="00D752D0">
              <w:rPr>
                <w:rFonts w:ascii="Times New Roman" w:eastAsia="Times New Roman" w:hAnsi="Times New Roman" w:cs="Times New Roman"/>
              </w:rPr>
              <w:t>.Плавание ноги кроль на груди левая рука впереди, выполнять вдох в сторону и выдох в воду с последующим проносом и гребком правой руки - 6 Х 12,5 м.</w:t>
            </w:r>
          </w:p>
          <w:p w:rsidR="00D752D0" w:rsidRPr="00D752D0" w:rsidRDefault="00D752D0" w:rsidP="001D64F1">
            <w:pPr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4.</w:t>
            </w:r>
            <w:r w:rsidRPr="00D752D0">
              <w:rPr>
                <w:rFonts w:ascii="Times New Roman" w:eastAsia="Times New Roman" w:hAnsi="Times New Roman" w:cs="Times New Roman"/>
              </w:rPr>
              <w:t xml:space="preserve">Плавание ноги </w:t>
            </w:r>
            <w:r w:rsidRPr="00D752D0">
              <w:rPr>
                <w:rFonts w:ascii="Times New Roman" w:eastAsia="Times New Roman" w:hAnsi="Times New Roman" w:cs="Times New Roman"/>
              </w:rPr>
              <w:lastRenderedPageBreak/>
              <w:t>кроль на груди руки впереди, выполнять вдох в сторону и выдох в воду с последующими двумя попеременными проносами и тремя гребками рук - 6 Х 12,5 м.</w:t>
            </w:r>
          </w:p>
          <w:p w:rsidR="00D752D0" w:rsidRPr="00D752D0" w:rsidRDefault="00D752D0" w:rsidP="001D64F1">
            <w:pPr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5. Плавание кролем на груди в полной координации - 6 Х 12,5</w:t>
            </w:r>
          </w:p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eastAsia="Times New Roman" w:hAnsi="Times New Roman" w:cs="Times New Roman"/>
              </w:rPr>
              <w:t>6. Игра на тему урока.</w:t>
            </w:r>
          </w:p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" w:type="pct"/>
          </w:tcPr>
          <w:p w:rsidR="00D752D0" w:rsidRPr="00D752D0" w:rsidRDefault="00D752D0" w:rsidP="006C23E5">
            <w:pPr>
              <w:tabs>
                <w:tab w:val="left" w:pos="3888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lastRenderedPageBreak/>
              <w:t>Текущий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0" w:rsidRPr="00D752D0" w:rsidRDefault="00D752D0" w:rsidP="001D64F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Знать и уметь показать стиль кроль на груди (на суше).</w:t>
            </w:r>
          </w:p>
          <w:p w:rsidR="00D752D0" w:rsidRPr="00D752D0" w:rsidRDefault="00D752D0" w:rsidP="001D64F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>Уметь работать ногами кроль на груди и спине в полной координации.</w:t>
            </w:r>
          </w:p>
          <w:p w:rsidR="00D752D0" w:rsidRPr="00D752D0" w:rsidRDefault="00D752D0" w:rsidP="001D64F1">
            <w:pPr>
              <w:tabs>
                <w:tab w:val="left" w:pos="38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  <w:lang w:val="tt-RU"/>
              </w:rPr>
              <w:t xml:space="preserve">Уметь сделать гребок </w:t>
            </w:r>
            <w:r w:rsidRPr="00D752D0">
              <w:rPr>
                <w:rFonts w:ascii="Times New Roman" w:eastAsia="Times New Roman" w:hAnsi="Times New Roman" w:cs="Times New Roman"/>
              </w:rPr>
              <w:t xml:space="preserve">согнутой рукой под себя до бедра. Вдох и выдох в воду с поворотом головы в сторону. </w:t>
            </w:r>
          </w:p>
          <w:p w:rsidR="00D752D0" w:rsidRPr="00D752D0" w:rsidRDefault="00D752D0" w:rsidP="001D64F1">
            <w:pPr>
              <w:rPr>
                <w:rFonts w:ascii="Times New Roman" w:hAnsi="Times New Roman" w:cs="Times New Roman"/>
              </w:rPr>
            </w:pPr>
            <w:r w:rsidRPr="00D752D0">
              <w:rPr>
                <w:rFonts w:ascii="Times New Roman" w:hAnsi="Times New Roman" w:cs="Times New Roman"/>
              </w:rPr>
              <w:t>Понимать значение закаливания организма.</w:t>
            </w:r>
          </w:p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0" w:rsidRDefault="00252893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CE1BEB">
              <w:rPr>
                <w:rFonts w:ascii="Times New Roman" w:hAnsi="Times New Roman" w:cs="Times New Roman"/>
                <w:lang w:val="tt-RU"/>
              </w:rPr>
              <w:t xml:space="preserve">Осваивать технику согласования </w:t>
            </w:r>
            <w:r>
              <w:rPr>
                <w:rFonts w:ascii="Times New Roman" w:hAnsi="Times New Roman" w:cs="Times New Roman"/>
                <w:lang w:val="tt-RU"/>
              </w:rPr>
              <w:t xml:space="preserve">движений ног, рук кроль на груди с дыханием </w:t>
            </w:r>
            <w:r w:rsidRPr="00CE1BEB">
              <w:rPr>
                <w:rFonts w:ascii="Times New Roman" w:hAnsi="Times New Roman" w:cs="Times New Roman"/>
                <w:lang w:val="tt-RU"/>
              </w:rPr>
              <w:t>в воде и на суше.</w:t>
            </w:r>
          </w:p>
          <w:p w:rsidR="00252893" w:rsidRDefault="00252893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252893" w:rsidRPr="00252893" w:rsidRDefault="00252893" w:rsidP="00252893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252893">
              <w:rPr>
                <w:rFonts w:ascii="Times New Roman" w:hAnsi="Times New Roman" w:cs="Times New Roman"/>
                <w:lang w:val="tt-RU"/>
              </w:rPr>
              <w:t>Осознание важности физических</w:t>
            </w:r>
          </w:p>
          <w:p w:rsidR="00252893" w:rsidRDefault="00252893" w:rsidP="00252893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252893">
              <w:rPr>
                <w:rFonts w:ascii="Times New Roman" w:hAnsi="Times New Roman" w:cs="Times New Roman"/>
                <w:lang w:val="tt-RU"/>
              </w:rPr>
              <w:t>нагрузки для развития основных физических качеств.</w:t>
            </w:r>
          </w:p>
          <w:p w:rsidR="00252893" w:rsidRDefault="00252893" w:rsidP="00252893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252893">
              <w:rPr>
                <w:rFonts w:ascii="Times New Roman" w:hAnsi="Times New Roman" w:cs="Times New Roman"/>
                <w:lang w:val="tt-RU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252893" w:rsidRPr="00D752D0" w:rsidRDefault="00252893" w:rsidP="00252893">
            <w:pPr>
              <w:tabs>
                <w:tab w:val="left" w:pos="3888"/>
              </w:tabs>
              <w:rPr>
                <w:rFonts w:ascii="Times New Roman" w:hAnsi="Times New Roman" w:cs="Times New Roman"/>
                <w:lang w:val="tt-RU"/>
              </w:rPr>
            </w:pPr>
            <w:r w:rsidRPr="00252893">
              <w:rPr>
                <w:rFonts w:ascii="Times New Roman" w:hAnsi="Times New Roman" w:cs="Times New Roman"/>
                <w:lang w:val="tt-RU"/>
              </w:rPr>
              <w:t xml:space="preserve">Умение объяснять ошибки при выполнении </w:t>
            </w:r>
            <w:r w:rsidRPr="00252893">
              <w:rPr>
                <w:rFonts w:ascii="Times New Roman" w:hAnsi="Times New Roman" w:cs="Times New Roman"/>
                <w:lang w:val="tt-RU"/>
              </w:rPr>
              <w:lastRenderedPageBreak/>
              <w:t>упражнений.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lastRenderedPageBreak/>
              <w:t>ЗСТ</w:t>
            </w:r>
          </w:p>
          <w:p w:rsidR="00042321" w:rsidRPr="00042321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ИТ</w:t>
            </w:r>
          </w:p>
          <w:p w:rsidR="00D752D0" w:rsidRPr="00D752D0" w:rsidRDefault="00042321" w:rsidP="00042321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  <w:r w:rsidRPr="00042321">
              <w:rPr>
                <w:rFonts w:ascii="Times New Roman" w:hAnsi="Times New Roman" w:cs="Times New Roman"/>
                <w:lang w:val="tt-RU"/>
              </w:rPr>
              <w:t>ЛОТ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0" w:rsidRPr="00D752D0" w:rsidRDefault="00D752D0" w:rsidP="006C23E5">
            <w:pPr>
              <w:tabs>
                <w:tab w:val="left" w:pos="3888"/>
              </w:tabs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762F07" w:rsidRPr="00FF474C" w:rsidRDefault="00762F07" w:rsidP="00762F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2F07" w:rsidRPr="00FF474C" w:rsidRDefault="00762F07" w:rsidP="00762F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62F07" w:rsidRPr="00FF474C" w:rsidSect="00835C5D">
      <w:pgSz w:w="16838" w:h="11906" w:orient="landscape"/>
      <w:pgMar w:top="719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D"/>
    <w:multiLevelType w:val="multilevel"/>
    <w:tmpl w:val="0000000D"/>
    <w:name w:val="WW8Num1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4C94415"/>
    <w:multiLevelType w:val="multilevel"/>
    <w:tmpl w:val="44E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33082"/>
    <w:multiLevelType w:val="hybridMultilevel"/>
    <w:tmpl w:val="05140AD0"/>
    <w:lvl w:ilvl="0" w:tplc="A8181F8E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B7B4B"/>
    <w:multiLevelType w:val="hybridMultilevel"/>
    <w:tmpl w:val="BA5C1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631E"/>
    <w:multiLevelType w:val="hybridMultilevel"/>
    <w:tmpl w:val="0960FECE"/>
    <w:lvl w:ilvl="0" w:tplc="DB107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0B1FBA"/>
    <w:multiLevelType w:val="hybridMultilevel"/>
    <w:tmpl w:val="30F0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C570B"/>
    <w:multiLevelType w:val="multilevel"/>
    <w:tmpl w:val="1980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51217"/>
    <w:multiLevelType w:val="multilevel"/>
    <w:tmpl w:val="3A0E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36EEE"/>
    <w:multiLevelType w:val="multilevel"/>
    <w:tmpl w:val="F47CF1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7380"/>
    <w:rsid w:val="0000074D"/>
    <w:rsid w:val="00002C76"/>
    <w:rsid w:val="00007A0A"/>
    <w:rsid w:val="000417A0"/>
    <w:rsid w:val="00042321"/>
    <w:rsid w:val="00085AD2"/>
    <w:rsid w:val="000D4EEC"/>
    <w:rsid w:val="000D7A3B"/>
    <w:rsid w:val="000E2596"/>
    <w:rsid w:val="000F373B"/>
    <w:rsid w:val="001034F9"/>
    <w:rsid w:val="0011704E"/>
    <w:rsid w:val="00150C02"/>
    <w:rsid w:val="00153949"/>
    <w:rsid w:val="001740AF"/>
    <w:rsid w:val="001C068C"/>
    <w:rsid w:val="001D64F1"/>
    <w:rsid w:val="001D64F6"/>
    <w:rsid w:val="001E582A"/>
    <w:rsid w:val="001F5AEB"/>
    <w:rsid w:val="00244EB5"/>
    <w:rsid w:val="00252893"/>
    <w:rsid w:val="00273494"/>
    <w:rsid w:val="00291E4A"/>
    <w:rsid w:val="002A737E"/>
    <w:rsid w:val="002E68CE"/>
    <w:rsid w:val="002F74CD"/>
    <w:rsid w:val="003064A5"/>
    <w:rsid w:val="00315B0A"/>
    <w:rsid w:val="00324F18"/>
    <w:rsid w:val="00333E19"/>
    <w:rsid w:val="003429FC"/>
    <w:rsid w:val="00344213"/>
    <w:rsid w:val="00374962"/>
    <w:rsid w:val="0037751B"/>
    <w:rsid w:val="00382A0E"/>
    <w:rsid w:val="003A2566"/>
    <w:rsid w:val="003A76F8"/>
    <w:rsid w:val="003B3386"/>
    <w:rsid w:val="003B5884"/>
    <w:rsid w:val="00411C1F"/>
    <w:rsid w:val="0045707A"/>
    <w:rsid w:val="00473690"/>
    <w:rsid w:val="00481355"/>
    <w:rsid w:val="00485BD5"/>
    <w:rsid w:val="00491384"/>
    <w:rsid w:val="004978BC"/>
    <w:rsid w:val="004B1E5E"/>
    <w:rsid w:val="004B77E2"/>
    <w:rsid w:val="004D1A4A"/>
    <w:rsid w:val="004E6480"/>
    <w:rsid w:val="00504F03"/>
    <w:rsid w:val="00506412"/>
    <w:rsid w:val="005433AB"/>
    <w:rsid w:val="00550139"/>
    <w:rsid w:val="00567DA3"/>
    <w:rsid w:val="005E2110"/>
    <w:rsid w:val="006116A6"/>
    <w:rsid w:val="00625670"/>
    <w:rsid w:val="0065784B"/>
    <w:rsid w:val="00672ABE"/>
    <w:rsid w:val="00673CF1"/>
    <w:rsid w:val="00694AC4"/>
    <w:rsid w:val="00695AAC"/>
    <w:rsid w:val="006C22E8"/>
    <w:rsid w:val="006C23E5"/>
    <w:rsid w:val="006C5BF7"/>
    <w:rsid w:val="006D2A54"/>
    <w:rsid w:val="006E13EF"/>
    <w:rsid w:val="00707C3E"/>
    <w:rsid w:val="00710B05"/>
    <w:rsid w:val="00713288"/>
    <w:rsid w:val="00732A74"/>
    <w:rsid w:val="007337D6"/>
    <w:rsid w:val="00762F07"/>
    <w:rsid w:val="007E1D97"/>
    <w:rsid w:val="00835C5D"/>
    <w:rsid w:val="008449D8"/>
    <w:rsid w:val="00882432"/>
    <w:rsid w:val="008C63D8"/>
    <w:rsid w:val="008D4B20"/>
    <w:rsid w:val="008E6B9E"/>
    <w:rsid w:val="00977F47"/>
    <w:rsid w:val="009953B0"/>
    <w:rsid w:val="009B1EE0"/>
    <w:rsid w:val="009D0488"/>
    <w:rsid w:val="009D380D"/>
    <w:rsid w:val="009D6F53"/>
    <w:rsid w:val="009F4A65"/>
    <w:rsid w:val="00A543E2"/>
    <w:rsid w:val="00A61203"/>
    <w:rsid w:val="00A72312"/>
    <w:rsid w:val="00A95EEF"/>
    <w:rsid w:val="00AA6DA2"/>
    <w:rsid w:val="00AD2DC3"/>
    <w:rsid w:val="00B04C3C"/>
    <w:rsid w:val="00B2182B"/>
    <w:rsid w:val="00B47372"/>
    <w:rsid w:val="00B540E2"/>
    <w:rsid w:val="00B719D7"/>
    <w:rsid w:val="00B84B61"/>
    <w:rsid w:val="00B9558E"/>
    <w:rsid w:val="00BA0F2C"/>
    <w:rsid w:val="00BD004B"/>
    <w:rsid w:val="00BD7971"/>
    <w:rsid w:val="00BF3BB5"/>
    <w:rsid w:val="00BF48A6"/>
    <w:rsid w:val="00C207DC"/>
    <w:rsid w:val="00C32620"/>
    <w:rsid w:val="00C629A3"/>
    <w:rsid w:val="00C6369D"/>
    <w:rsid w:val="00C6377C"/>
    <w:rsid w:val="00C77314"/>
    <w:rsid w:val="00C77C81"/>
    <w:rsid w:val="00C863AD"/>
    <w:rsid w:val="00C95ED0"/>
    <w:rsid w:val="00CA6AC2"/>
    <w:rsid w:val="00CB278E"/>
    <w:rsid w:val="00CE1BEB"/>
    <w:rsid w:val="00D04832"/>
    <w:rsid w:val="00D1366C"/>
    <w:rsid w:val="00D14FDA"/>
    <w:rsid w:val="00D47EAB"/>
    <w:rsid w:val="00D50CEE"/>
    <w:rsid w:val="00D731D3"/>
    <w:rsid w:val="00D752D0"/>
    <w:rsid w:val="00D9695B"/>
    <w:rsid w:val="00DA2137"/>
    <w:rsid w:val="00DB18CA"/>
    <w:rsid w:val="00DE3786"/>
    <w:rsid w:val="00DF7907"/>
    <w:rsid w:val="00E03747"/>
    <w:rsid w:val="00E111D4"/>
    <w:rsid w:val="00E179E6"/>
    <w:rsid w:val="00E17B77"/>
    <w:rsid w:val="00E369F1"/>
    <w:rsid w:val="00E417DA"/>
    <w:rsid w:val="00E57380"/>
    <w:rsid w:val="00E71A7F"/>
    <w:rsid w:val="00E72979"/>
    <w:rsid w:val="00E9377E"/>
    <w:rsid w:val="00E95B38"/>
    <w:rsid w:val="00EE13B2"/>
    <w:rsid w:val="00F17FEE"/>
    <w:rsid w:val="00F31FDD"/>
    <w:rsid w:val="00F33CEB"/>
    <w:rsid w:val="00F64AF9"/>
    <w:rsid w:val="00F861DF"/>
    <w:rsid w:val="00F86C0B"/>
    <w:rsid w:val="00FE0EDC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 Style58"/>
    <w:basedOn w:val="a0"/>
    <w:rsid w:val="00E57380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rsid w:val="00E57380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E57380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B540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1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28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C5B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2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25670"/>
    <w:rPr>
      <w:b/>
      <w:bCs/>
    </w:rPr>
  </w:style>
  <w:style w:type="character" w:customStyle="1" w:styleId="apple-converted-space">
    <w:name w:val="apple-converted-space"/>
    <w:basedOn w:val="a0"/>
    <w:rsid w:val="008449D8"/>
  </w:style>
  <w:style w:type="character" w:customStyle="1" w:styleId="FontStyle67">
    <w:name w:val="Font Style67"/>
    <w:basedOn w:val="a0"/>
    <w:rsid w:val="00D752D0"/>
    <w:rPr>
      <w:rFonts w:ascii="Times New Roman" w:hAnsi="Times New Roman" w:cs="Times New Roman"/>
      <w:spacing w:val="3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416E-7B31-4963-A86D-B0C11763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4799</Words>
  <Characters>27358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Александр</dc:creator>
  <cp:keywords/>
  <dc:description/>
  <cp:lastModifiedBy>bassein</cp:lastModifiedBy>
  <cp:revision>63</cp:revision>
  <cp:lastPrinted>2015-03-23T10:54:00Z</cp:lastPrinted>
  <dcterms:created xsi:type="dcterms:W3CDTF">2012-09-07T04:29:00Z</dcterms:created>
  <dcterms:modified xsi:type="dcterms:W3CDTF">2015-03-27T15:09:00Z</dcterms:modified>
</cp:coreProperties>
</file>